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Wspaniałomyślność Dawida wobec Saula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wyruszył stamtąd i zatrzymał się w niedostępnych miejscach En-Gedi.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Saul powrócił z pościgu za Filistyńczykami, doniesiono mu: Oto Dawid jest na pustyni En-Gedi.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Saul ze sobą trzy tysiące wojowników wybranych z całego Izraela i wyruszył, aby tropić Dawida i jego wojowników na wschód od Skał Kozic.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doszedł do szałasów owczych przy drodze, gdzie była jaskinia. Saul wszedł do niej z potrzebą, Dawid zaś i jego wojownicy siedzieli w głębi jaskini.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wojownicy Dawida do niego: Oto dzień, o którym zapowiedział ci Pan: Wydam twoich wrogów w twoje ręce i będziesz mógł zrobić z nimi, co będziesz chciał. Wstał tedy Dawid i uciął ukradkiem kraj płaszcza Saulowego.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ruszyło Dawida sumienie, iż uciął kraj płaszcza Saulowego,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swoich wojowników: Broń Boże, abym miał uczynić tę rzecz memu panu, pomazańcowi Pańskiemu, podnosząc swoją rękę na niego, gdyż jest pomazańcem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zgromił Dawid swoich wojowników tymi słowami, i nie pozwolił im wystąpić przeciwko Saulowi; Saul zaś wstał, wyszedł z jaskini i poszedł swoją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wstał również Dawid i wyszedłszy z jaskini, wołał za Saulem: Panie mój, królu! A gdy Saul obejrzał się poza siebie, Dawid padł twarzą ku ziemi i oddał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Saula: Dlaczego słuchasz słów ludzi mówiących: Oto Dawid ma złe zamysły wobec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dniu dzisiejszym przekonałeś się, że Pan wydał cię w jaskini w moją rękę. Mówiono mi, aby cię zabić, lecz ja oszczędziłem cię, postanawiając, że nie wyciągnę swojej ręki na mojego pana, gdyż jest pomazańcem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 mój, zobaczże, zobacz skraj twego płaszcza w mojej ręce, a stąd że ucinając skraj twego płaszcza, nie zabiłem cię, możesz poznać i stwierdzić, że nie zamyślam nic złego ni występnego i że nic nie zawiniłem przeciwko tobie, ty zaś czyhasz na moje życie, aby mi je odebrać.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rozsądzi między mną a między tobą i niech ci odpłaci Pan za mnie, lecz ręka moja nie podniesie się na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 głosi starodawna przypowieść: Od przewrotnych wychodzi przewrotność, Lecz moja ręka nie podniesie się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kim to wyruszył w pole król izraelski, kogóż to ścigasz? Psa zdechłego, pchłę jakąś?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tedy Pan będzie sędzią i rozsądzi między mną a między tobą, niech zobaczy i ujmie się za sprawą moją, i odda mi sprawiedliwość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skończył swoje przemówienie do Saula, rzekł Saul: Czy to twój głos, synu mój, Dawidzie? I wybuchnął głośnym płaczem,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Dawida: Jesteś sprawiedliwszy ode mnie, gdyż ty wyświadczyłeś mi dobrodziejstwo, a ja wyrządziłem ci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dałeś dziś dowód, że postąpiłeś ze mną szlachetnie nie zabijając mnie, choć Pan wydał mnie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ktoś natknie się na swego wroga, czy pozwala mu spokojnie odejść? Niech Pan odpłaci ci dobrem za to, co dziś dla mnie uczyniłeś.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oto wiem, że na pewno zostaniesz królem i że w twojej osobie utrwali się królestwo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Przysięgnij mi więc na Pana, że nie wytępisz mojego potomstwa po mnie i nie zetrzesz mojego imienia w rodzinie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Dawid Saulowi. Potem ruszył Saul do swego domu, a Dawid ze swoimi wojownikami wycofał się do obronnego miejsca.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2024-06-01T18:45:51Z</dcterms:modified>
</cp:coreProperties>
</file>