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Śmierć i pogrzeb Samuela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umarł Samuel. Wtedy zebrali się wszyscy Izraelici, odbyli po nim żałobę i pochowali go przy jego domu w Ramie. Dawid zaś ruszył i udał się na pustynię Paran.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Nabal i Abigail a Dawid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Maon żył pewien mąż, który miał swoją posiadłość w Karmelu. Mąż ten był bardzo zamożny, miał bowiem trzy tysiące owiec i tysiąc kóz. Zajęty był właśnie strzyżeniem owiec w Karmelu.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ten nazywał się Nabal, a żona jego Abigail. Kobieta ta była roztropna i piękna, mąż zaś był nieokrzesany i niecnych postępków, z rodu Kalebita.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Dawid usłyszał na pustyni, że Nabal strzyże swoje owce,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dziesięciu sług i dał im takie polecenie: Idźcie do Karmelu, wstąpcie do Nabala, pozdrówcie go w moim imieniu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powiedzcie tak do mego brata: Pokój niech będzie z tobą i pokój z twoim domem, i pokój ze wszystkim, co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Właśnie słyszałem, że strzygą u ciebie owce; otóż gdy twoi pasterze byli przy nas, nie lżyliśmy ich i nic im nie zginęło przez cały czas, dopóki byli w Karmelu;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Zapytaj twoich sług, a powiedzą ci; niech więc nasi młodzieńcy znajdą łaskę w twoich oczach, wszak przybyliśmy w dzień świąteczny. Daj więc, proszę, twoim sługom i twojemu synowi Dawidowi, co masz pod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Poszli więc słudzy Dawida i powtórzyli Nabalowi w imieniu Dawida wszystkie te słowa i czekali.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odpowiedzi rzekł Nabal sługom Dawida: Któż to jest Dawid, a któż to jest syn Isajego? W obecnym czasie wiele jest sług, którzy się buntują przeciwko swoim panom.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Mamże wziąć mój chleb i moje wino, i mięso z moich zwierząt, które zarżnąłem dla moich postrzygaczy, i oddać mężom, o których nie wiem, skąd są?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Zawrócili tedy słudzy Dawida i przyszedłszy doń donieśli mu o tym 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Dawid do swoich wojowników: Przypaszcie każdy swój miecz! I przypasał każdy swój miecz, a także i Dawid przypasał swój miecz. I poszło za Dawidem około czterystu mężów, a dwustu pozostało przy jukach.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jeden ze sług doniósł Abigail żonie Nabala: Oto wysłał Dawid z pustyni, aby pozdrowili naszego pana, lecz on ich zbeształ.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wojownicy ci byli dla nas bardzo dobrzy, nie zostaliśmy znieważeni i nic nam nie zginęło przez cały czas, gdy z nimi przestawaliśmy, będąc w 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Murem byli dla nas zarówno w nocy, jak we dnie przez cały czas, gdy byliśmy z nimi, pasąc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Rozważ więc teraz i obmyśl, co zrobić, gdyż zguba pana naszego i całego jego domu jest postanowiona, on sam zaś jest zbyt złośliwy, żeby można z nim rozmawiać.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Abigail wzięła więc śpiesznie dwieście chlebów, dwie łagwie wina, pięć owiec już oprawionych, pięć korców prażonego ziarna, sto pęczków rodzynków i dwieście placków figowych, załadowała to na osły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do swoich sług: Idźcie przede mną, a ja pójdę za wami. Lecz mężowi swemu Nabalowi o tym nie powiedziała.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zakryta przez górę, siedząc na ośle w dół zjeżdżała, oto znienacka natknęła się na Dawida, który wraz ze swoimi wojownikami schodził w dół naprzeciw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zaś myślał: Całkiem daremnie ochraniałem wszystko na pustyni, co do tamtego należy, tak że nic z jego własności nie zginęło, a on odpłacił mi złym za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niechaj Bóg sprzyja wrogom Dawida teraz i nadal, jeżeli do rana pozostawię przy życiu któregokolwiek mężczyznę z tych, którzy do niego należą.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Abigail zobaczyła Dawida, zsiadła śpiesznie z osła i padła przed Dawidem twarzą ku ziemi, składając mu pokłon,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rzuciwszy mu się do nóg, rzekła: Moja to wina, mój panie! Niech wolno będzie twojej służebnicy przemówić do ciebie, ty zaś wysłuchaj słów twojej służebnicy.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mój pan nie zwraca uwagi na tego męża niegodziwego, na Nabala, gdyż jakie jest jego imię, taki i on sam: Nabal się nazywa i jest głupcem, a ja, twoja służebnica, nie widziałam sług mojego pana, których wysłałeś.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teraz, mój panie, jako żyje Pan i jako żyje twoja dusza, którą powstrzymał Pan od przelewu krwi i od ratowania siebie swoją własną ręką, niechaj do Nabala będą podobni twoi wrogowie i ci, którzy obmyślają zło przeciwko mojemu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tedy ten dar, który przyniosła twoja służebnica mojemu panu, oddany będzie sługom, którzy towarzyszą mojemu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Przebacz winę twojej służebnicy, a Pan wzniesie mojemu Panu trwały dom; wojny Pana bowiem prowadzi mój pan, a zła nie będzie w tobie po wszystkie dni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powstanie ktoś, aby cię prześladować i nastawać na twoje życie, to niechaj życie mojego pana będzie przechowane w wiązance żyjących u Pana, Boga twego, życie zaś twoich wrogów niechaj wyrzuci, jak z samego środka procy.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Pan wykona na moim panu wszystko to dobre, które wypowiedział o tobie, i ustanowi cię księciem nad Izraelem,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nie będzie to dla ciebie, mojego pana, potknięciem i wyrzutem sumienia, jakby było, gdybyś wylał krew niewinną i sam siebie ratował swoją własną rękę. Gdy zaś Pan wyświadczy dobro mojemu panu, wspomnij na swoją służebnicę.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Abigail: Błogosławiony Pan, Bóg Izraela, który cię wysłał dzisiaj na spotkanie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błogosławiona twoja roztropność, i błogosławionaś ty, że powstrzymałaś mnie dzisiaj od przelewu krwi i ratowania siebie swoją własną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jako żyje Pan, Bóg Izraela, który powstrzymał mnie od wyrządzenia ci krzywdy; gdybyś nie była wyszła mi śpiesznie na spotkanie, do jutra rana nie byłby ocalał u Nabala żaden mężczyzna.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przyjął Dawid z jej ręki wszystko, co dla niego przywiozła, do niej samej zaś rzekł: Idź w pokoju do swojego domu; patrz, wysłuchałem twojej prośby i odniosłem się do ciebie życzliwie.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Abigail przyszła do Nabala, ten wyprawiał w swoim domu ucztę prawie po królewsku i był dobrze usposobiony, gdyż był bardzo pijany, toteż nie powiedziała do niego najdrobniejszego słówka aż do następnego poranka.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rano, gdy Nabal wytrzeźwiał, opowiedziała mu jego żona o tym, co zaszło; a w nim serce zamarło i zdrętwiał jak kamień.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mniej więcej dziesięciu dniach dotknął Pan Nabala, i ten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Dawid usłyszał, że Nabal umarł, rzekł: Błogosławiony Pan, że pomścił na Nabalu zniewagę przez niego mi wyrządzoną, sługę swego powstrzymał od zła, a zło Nabala zwrócił na jego własną głowę. Potem posłał Dawid swatów do Abigail z oświadczeniem, że chce ją pojąć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przybyli słudzy Dawida do Abigail do Karmelu, i rzekli do niej: Dawid posłał nas do ciebie, bo chce cię pojąć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Wstała tedy i złożyła pokłon z twarzą ku ziemi, i rzekła: Oto twoja służebnica będzie niewolnicą, aby obmywać nogi sług mojego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powstała Abigail śpiesznie, i wsiadła na osła, a pięć dziewcząt jej towarzyszyło. Pojechała tedy za posłańcami Dawida i została jego żoną.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Jezreel zaś pojął za żonę Achinoam, i obie były jego żonami.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zaś wydał swoją córkę Michal, żonę Dawida, za Paltiego, syna Laisza z Gallim.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2024-06-03T18:52:02Z</dcterms:modified>
</cp:coreProperties>
</file>