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objawia się Samuelowi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pacholę Samuel służyło Panu przed Helim. Słowo Pańskie było w tych czasach rzadkością, a widzenia nie były rozpowszechnione.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Heli leżał na swoim miejscu, oczy jego zaś zaczęły słabnąć, i nie mógł widzieć,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lampa Boża jeszcze nie zgasła, Samuel spał w przybytku Pana tam, gdzie była Skrzynia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Pan: Samuelu! A on odrzekł: Oto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przybiegł do Heliego i rzekł: Oto jestem, wołałeś mnie. A on na to: Nie wołałem, wróć, połóż się. I odszedł, i położył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ponownie zawołał: Samuelu! I wstał Samuel, poszedł do Heliego i rzekł: Oto jestem, wołałeś mnie? A ten na to: Nie wołałem, synu mój, wróć, połóż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Samuel jeszcze nie znał Pana, a słowo Pana jeszcze mu się nie objawiło.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ponownie, po raz trzeci zawołał: Samuelu! Wstał więc i poszedł do Heliego, i rzekł: Oto jestem, wołałeś mnie? I zrozumiał Heli, że to Pan woła pacholę.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Heli do Samuela: Idź, połóż się. A gdy cię zawoła, powiedz: Mów, Panie, bo sługa twój słucha. I poszedł Samuel i położył się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Pan, stanął i zawołał jak i poprzednio: Samuelu, Samuelu! A Samuel rzekł: Mów, bo sługa twój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Samuela: Oto Ja uczynię w Izraelu rzecz, od której każdemu, kto o niej usłyszy, w obu uszach zadźwięczy.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owym spełnię na Helim wszystko, co mówiłem o jego domu,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Donieś mu, że Ja osądzę jego dom na wieki za grzech, o którym wiedział, że jego synowie znieważali Boga, a on ich nie strofował.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przysiągłem domowi Heliego, że grzech domu Heliego nie będzie zmazany ani ofiarą ze zwierząt, ani ofiarą z pokarmów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spał do rana, a potem otworzył drzwi domu Pańskiego; lecz Samuel bał się opowiedzieć Heliemu o tym 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zaś przywołał Samuela i rzekł: Samuelu, synu mój! A ten na to: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to za rzecz, o której On ci mówił? Nie ukrywaj jej przede mną. Niech ci Bóg odpłaci sowicie i z okładem, jeżeli ukryjesz przede mną choć jedną z tych rzeczy, o których mówił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mu Samuel całą rzecz i nie ukrył przed nim. On zaś rzekł: Pan to jest. Niech więc czyni, co jest dobre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rósł Samuel, a Pan był z nim. I żadnego ze słów jego nie pozostawił nie spełnionym.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Samuel prorokiem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dowiedział się cały Izrael od Dan aż do Beer-Szeby, że Samuelowi zostało powierzone być prorokiem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nadal ukazywał się w Sylo, Pan bowiem objawiał się w Sylo Samuelowi w swoim słowie.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2024-05-23T08:57:43Z</dcterms:modified>
</cp:coreProperties>
</file>