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Klęska Izraelitów i śmierć Saula i jego synów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Filistyńczycy stoczyli bitwę z Izraelem, pierzchnęli wojownicy izraelscy przed Filistyńczykami i wielu zabitych zaległo górę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Filistyńczycy dopędzili Saula i jego synów i zabili Jonatana i Abinadaba, i Malkiszuę, synów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rozgorzała bitwa wokół Saula, wytropili go łucznicy i ciężko zranili w podbrzusze.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giermek zobaczył, że Saul nie żyje, również rzucił się na swój miecz i zginął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poległ w tym dniu Saul i jego trzej synowie oraz jego giermek i wszyscy jego wojownicy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następnego dnia po bitwie nadeszli Filistyńczycy, aby obdzierać zabitych, znaleźli Saula i jego trzech synów, poległych na górze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Odcięli jego głowę i zdarli zeń zbroję, i obnosili je wokoło po ziemi filistyńskiej, aby obwieścić swoim bożkom i ludowi swoje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Zbroję zaś jego złożyli w świątyni Asztarty, a jego zwłoki powiesili na murze Bet-Szeanu.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mieszkańcy Jabesz-Gilead usłyszeli o tym, co Filistyńczycy zrobili z Saulem,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Zerwali się wszyscy zdatni do boju mężczyźni i po całonocnym pochodzie przyszli i zdjęli zwłoki Saula i zwłoki jego synów z muru Bet-Szeanu, i przyszedłszy do Jabesz spalili je 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zaś ich zebrali i pogrzebali pod tamaryszkiem w Jabesz, i pościli przez siedem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2024-05-28T09:48:21Z</dcterms:modified>
</cp:coreProperties>
</file>