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Skrzynia Przymierza zdobyta przez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dotarło słowo Samuela do całego Izraela. Wyruszył tedy Izrael na wojnę z Filistyńczykami i stanęli obozem koło Eben-Haezer, Filistyńczycy zaś założyli obóz pod Afek.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Filistyńczycy ustawili się w szyku bojowym naprzeciw Izraela, a gdy walka rozgorzała, Izrael został pobity przez Filistyńczyków, którzy zabili na polu bitwy około czterech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lud do Sylo, i sprowadzili stamtąd Skrzynię Przymierza Pana Zastępów, siedzącego na tronie między cherubami. A obaj synowie Heliego, Chofni i Pinechas, towarzyszyli Skrzyni Przymierza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Skrzynia Przymierza Pańskiego dotarła do obozu, cały Izrael podniósł ogromny krzyk, aż ziemia zadrżała.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Filistyńczycy usłyszeli ten donośny krzyk, rzekli: Cóż to za donośny krzyk w obozie Hebrajczyków? A gdy się dowiedzieli, że Skrzynia Pańska dotarła do obozu,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Przestraszyli się Filistyńczycy, gdyż mówiono: Przybył ich Bóg do obozu. Rzekli więc: Biada nam, gdyż czegoś takiego dotąd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nam! Kto nas wyrwie z ręki tego potężnego Boga. To jest bowiem ten Bóg, który uderzył Egipcjan wszelką plagą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siły i okażcie się mężni, Filistyńczycy, abyście nie popadli w niewolę Hebrajczyków, jak oni w naszą; okażcie się mężni i walczcie!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Filistyńczycy natarli, Izrael został pobity; wszyscy uciekli do swoich namiotów. Była to bardzo wielka klęska, gdyż z Izraela padło trzydzieści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Skrzynia Boża została wzięta, zginęli też obaj synowie Heliego, Chofni i Pinechas.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Beniaminita wyrwał się z szyku bojowego i przybył tego samego dnia do Sylo, mając szaty rozdarte i kurz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dotarł, Heli właśnie siedział na krześle przy drodze, wypatrując, gdyż serce jego trwożyło się o Skrzynię Bożą. A gdy ten mąż wszedł do miasta, aby oznajmić tę wieść, w całym mieście rozległ się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usłyszał ten głośny krzyk i zapytał: Cóż to za zgiełk? A mąż ten śpiesznie przybiegł i oznajmił Heliemu tę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miał wtedy dziewięćdziesiąt osiem lat. Na oczach miał bielmo i nie mógł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 mąż do Heliego: Przychodzę z pola walki. Dzisiaj zbiegłem z placu boju. A on na to: Co się stało,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 odpowiadając, rzekł: Pierzchnął Izrael przed Filistyńczykami, wielką też lud poniósł klęskę. Także obaj twoi synowie, Chofni i Pinechas, zginęli, a Skrzynia Boża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wspomniał o Skrzyni Bożej, Heli spadł z krzesła na wznak obok bramy, złamał kark i umarł, gdyż był to mąż stary i ociężały. Przez czterdzieści lat był sędzią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synowa jego, żona Pinechasa, była brzemienna i krótko przed rozwiązaniem. Gdy usłyszała wieść o zdobyciu Skrzyni Bożej i o zgonie swego teścia i męża, zległa i porodziła, gdyż zdjęły ją bóle porodowe.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umierała, rzekły do niej kobiety, które obok stały: Nie bój się, gdyż urodziłaś syna. Lecz ona nic nie odpowiedziała i nie zwróciła na to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Nazwała natomiast dziecko Ikabod, mówiąc: Odeszła chwała od Izraela z powodu zdobycia Skrzyni Bożej i z powodu jej teścia i 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Rzekła: Odeszła chwała od Izraela, gdyż zdobyta została Skrzynia Boża.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2024-05-31T16:24:48Z</dcterms:modified>
</cp:coreProperties>
</file>