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Zwrot Skrzyni Przymierza Izraelitom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Skrzynia Pana była w ziemi Filistyńczyków siedem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Filistyńczycy zwołali kapłanów i wróżbitów, mówiąc: Co mamy uczynić ze Skrzynią Pańską? Powiedzcie nam, w jaki sposób mamy ją odesłać na jej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odpowiedzieli: Jeżeli chcecie odesłać Skrzynię Boga izraelskiego, nie odsyłajcie jej z niczym, lecz dołączcie dla niego daninę pokutną. Wtedy wyzdrowiejecie i dowiecie się, dlaczego ręka jego nie przestaje was gnębić.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Każcie więc sporządzić podobizny waszych wrzodów i podobizny myszy, które niszczą waszą ziemię, i oddajcie chwałę Bogu izraelskiemu. Może zdejmie ciężką rękę swoją z was i z waszych bogów, i z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znieczulacie wasze serca tak, jak Egipcjanie i faraon znieczulili swoje serca? Czyż nie jest tak, że dopiero gdy się z nimi rozprawił, wypuścili ich, więc ci mogli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więc teraz i przygotujcie jeden nowy wóz i dwie mleczne krowy, które jeszcze nie miały na sobie jarzma, i zaprzęgnijcie te krowy do wozu, lecz ich cielęta oddzielcie od nich i odprowadźcie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Skrzynię Pańską i włóżcie ją na wóz, a złote przedmioty, które przydajecie dla niego jako daninę pokutną włóżcie do skrzynki obok niej i odeślijcie ją, niech jedzie!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baczcie! Jeżeli pojedzie w swoje strony drogą wzwyż ku Bet-Szemesz, to On wyrządził nam to wielkie zło. Jeżeli zaś nie, to będziemy wiedzieć, że to nie jego ręka nas dotknęła, ale że był to dla nas przypadek.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tak uczynili: Wzięli dwie mleczne krowy i zaprzęgli je do wozu, ale cielęta ich zatrzymali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wozie postawili Skrzynię Pańską i skrzynkę ze złotymi myszami i z podobiznami swoich wrzodów.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Krowy ruszyły prosto drogą w kierunku Bet-Szemesz i szły jedną drogą, a idąc ryczały, lecz nie zbaczały ani w prawo, ani w lewo, książęta filistyńscy zaś szli za nimi aż do granic 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Bet-Szemesz żęli właśnie pszenicę w dolinie. Podniósłszy oczy ujrzeli Skrzynię i uradowali się na jej widok.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zaś dojechał do pola Jozuego, mieszkańca Bet-Szemesz, i stanął tam w miejscu, gdzie był duży kamień. Wtedy porąbali drewniane części wozu i złożyli krowy na ofiarę całopalną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zdjęli Skrzynię Pańską i skrzynkę ze złotymi przedmiotami, która była obok niej, ustawili ją na tym wielkim kamieniu, mieszkańcy Bet-Szemesz zaś złożyli w tym dniu Panu całopalenia i ofiary ze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książąt filistyńskich przyglądało się temu, a potem tego samego dnia zawróciło 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złote podobizny wrzodów, które Filistyńczycy złożyli Panu jako daninę pokutną, są następujące: jedna z Aszdod, jedna z Gazy, jedna z Aszkalonu, jedna z Gat i jedna z 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wytracił spośród mężów Bet-Szemesz pięćdziesiąt tysięcy siedemdziesięciu mężów za to, że zaglądali do Skrzyni Pańskiej. I odprawił lud żałobne obrzędy, że Pan tak wielki zadał mu cios.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też mężowie z Bet-Szemesz: Któż może ostać się przed Panem, tym świętym Bogiem? I do kogo uda On się od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tedy posłańców do mieszkańców Kiriat-Jearim z wieścią: Filistyńczycy zwrócili Skrzynię Pańską, przyjedźcie i zabierzcie ją do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2024-05-28T04:45:43Z</dcterms:modified>
</cp:coreProperties>
</file>