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Stworzenie świata i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pustkowiem i chaosem; ciemność była nad otchłanią, a Duch Boży unosił się nad powierzchnią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światłość była dobra. Oddzielił tedy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wieczór, i nastał poranek -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powstanie sklepienie pośród wód i niech oddzieli wody od wód!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więc Bóg sklepienie, i oddzielił wody pod sklepieniem od wód nad sklepieniem;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sklepienie niebem. I nastał wieczór, i nastał poranek -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zbiorą wody spod nieba na jedno miejsce i niech się ukaże suchy ląd!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nazwał Bóg suchy ląd ziemią, a zbiorowisko wód nazwał morzem.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zazieleni ziemia zieloną trawą, wydającą nasienie i drzewem owocowym, rodzącym według rodzaju swego owoc, w którym jest jego nasienie na ziemi!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wydała ziemia zieleń, ziele wydające nasienie według rodzajów jego, i drzewo owocowe, w którym jest nasienie według rodzaju jego.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powstaną światła na sklepieniu niebios, aby oddzielały dzień od nocy i były znakami dla oznaczania pór, dni i lat!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światłami na sklepieniu niebios, aby świecić nad ziemią!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wielkie światła: większe światło, aby rządziło dniem, i mniejsze światło,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Bóg na sklepieniu niebios,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rządziły dniem i nocą oraz aby oddzielały światłość od ciemności.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zaroją się wody mrowiem istot żywych, a ptactwo niech lata nad ziemią pod sklepieniem niebios!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wielkie potwory i wszelkie żywe, ruchliwe istoty, którymi zaroiły się wody, według ich rodzajów, nadto wszelkie ptactwo skrzydlate według rodzajów jego;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 mówiąc: Rozradzajcie się i rozmnażajcie się, i napełniajcie wody w morzach, a ptactwo niech się rozmnaża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wyda ziemia istotę żywą według rodzaju jej: bydło, płazy i dzikie zwierzęta według rodzajów ich.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dzikie zwierzęta według rodzajów ich, i bydło według rodzaju jego, i wszelkie płazy ziemne według rodzajów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Uczyńmy człowieka na obraz nasz, podobnego do nas i niech panuje nad rybami morskimi i nad ptactwem niebios, i nad bydłem, i nad całą ziemią, i nad wszelkim płazem pełzającym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obraz swój. Na obraz Boga stworzył go. Jako mężczyznę i niewiastę stworzył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Oto daję wam wszelką roślinę wydającą nasienie na całej ziemi i wszelkie drzewa, których owoc ma w sobie nasienie: niech będzie dla was pokarmem!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zaś dzikim zwierzętom i wszelkiemu ptactwu niebios, i wszelkim płazom na ziemi, w których jest tchnienie życia, daję na pokarm wszystkie rośliny.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Bóg na wszystko, co uczynił, a było to bardzo dobre. I nastał wieczór, i nastał poranek - dzień szósty.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2024-04-26T06:30:43Z</dcterms:modified>
</cp:coreProperties>
</file>