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Potomkowie synów Noego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rodu synów Noego: Sema, Chama i Jafeta, gdy po potopie urodzili się im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Jafeta są: Gomer, Magog, Madai, Jawan, Tubal, Meszech i 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Gomera są: Aszkanaz, Rifat i Togarma.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Jawana są: Elisza, Tarszisz, Kittim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nich wywodziły się narody wyspiarzy podzielone według swoich krajów i według swoich języków i plemion w narodach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Chama są: Kusz, Misraim, Put i 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Kusza są: Seba, Chawila, Sabata, Raema i Sabtecha. Synami Raemy są: Szeba i Dedan.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Kusz zrodził Nimroda, który był pierwszym mocarzem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dzielnym myśliwym przed Panem. Dlatego mówi się: Dzielny myśliwy przed Panem jak Nimrod.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zaczątkiem jego królestwa był Babilon, Erech, Akkad i Kalne w kraju Synear.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kraju wyruszył do Asyrii i zbudował Niniwę i Rechowot-Ir, i Kalach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Resen, wielkie miasto między Niniwą a Kalach.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Misraim zrodził Ludytów, Anamitów, Lehabitów, Naftuchitów,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Patrusytów i Kasluchitów, od których pochodzą Filistyni, oraz Kaftorytów.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zaś zrodził Sydona, swego pierworodnego, i Cheta,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Jebuzytów, Amorytów, Girgaszytów,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Chiwwitów, Arkitów, Synitów,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Arwadytów, Semarytów i Chamatytów. Potem rozproszyły się plemiona Kananejczyków.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Obszar Kananejczyków sięgał od Sydonu w kierunku Gerary do Gazy, w kierunku Sodomy i Gomory, Admy i Seboim aż do Leszy.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Chama według ich plemion, języków, krajów i 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i Semowi, praojcu wszystkich synów Hebera, starszemu bratu Jafeta, urodzili się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Sema są: Elam, Assur, Arpachszad, Lud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Arama są: Us, Chul, Geter i 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Arpachszad zaś zrodził Szelacha, a Szelach zrodził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Heberowi urodzili się dwaj synowie: jeden miał na imię Peleg, gdyż za jego czasów podzielili się mieszkańcy ziemi, a imię brata jego było Joktan.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Joktan zrodził Almodada, Szelefa, Chasarmaweta, Jeracha,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Hadorama, Uzala, Diklę,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Obala, Abimaela, Sabę,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Ofira, Chawilę i Jobaba; ci wszyscy byli synami Joktana.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siedziba ich sięgała od Meszy do Sefar w górach wschodnich.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synowie Sema według ich plemion, języków, krajów i 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plemiona synów Noego według rodów ich w narodach ich. Od nich to wywodziły się narody na ziemi po potopie.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2024-05-01T01:57:41Z</dcterms:modified>
</cp:coreProperties>
</file>