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Wieża Babel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ziemia miała jeden język i jednakowe słowa.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swojej wędrówki ze wschodu znaleźli równinę w kraju Synear i tam się osiedlili.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mówili jeden do drugiego: Nuże, wyrabiajmy cegłę i wypalajmy ją w ogniu! I używali cegły zamiast kamienia, a smoły zamiast zaprawy.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rzekli: Nuże, zbudujmy sobie miasto i wieżę, której szczyt sięgałby aż do nieba, i uczyńmy sobie imię, abyśmy nie rozproszyli się po całej ziemi!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zstąpił Pan, aby zobaczyć miasto i wieżę, które budowali ludzie.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Pan: Oto jeden lud i wszyscy mają jeden język, a to dopiero początek ich dzieła. Teraz już dla nich nic nie będzie niemożliwe, cokolwiek zamierzą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zstąpmy tam i pomieszajmy ich język, aby nikt nie rozumiał języka drugiego!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rozproszył ich Pan stamtąd po całej ziemi, i przestali budować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nazwano je Babel, bo tam pomieszał Pan język całej ziemi i rozproszył ich stamtąd po całej powierzchni ziemi.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Sema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dzieje rodu Sema: Gdy Sem miał sto lat, zrodził Arpachszada w dwa lata po potopie.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Arpachszada żył Sem pięćset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Arpachszad miał trzydzieści pięć lat, zrodził Szelacha.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Szelacha żył Arpachszad czterysta trzy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Szelach miał trzydzieści lat, zrodził Hebera.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Hebera żył Szelach czterysta trzy lata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Heber miał trzydzieści cztery lata, zrodził Pelega.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Pelega żył Heber czterysta trzydzieści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Peleg miał trzydzieści lat, zrodził Reu.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Reu żył Peleg dwieście dziewięć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Reu miał trzydzieści dwa lata, zrodził Seruga.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Seruga żył Reu dwieście siedem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Serug miał trzydzieści lat, zrodził Nachora.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Nachora żył Serug dwieście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Nachor miał dwadzieścia dziewięć lat, zrodził Teracha.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zrodzeniu Teracha żył Nachor sto dziewiętnaście lat i zrodził synów i córki.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Terach miał siedemdziesiąt lat, zrodził Abrama, Nachora i Harana.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Potomkowie Teracha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oto dzieje rodu Teracha: Terach zrodził Abrama, Nachora i Harana, a Haran zrodził Lota.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Haran zmarł za życia ojca swego Teracha w ojczyźnie swojej, w Ur chaldejskim.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Abram i Nachor pojęli sobie żony. Imię żony Abrama było Saraj, a imię żony Nachora Milka, córka Harana, ojca Milki i ojca Jiski.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Saraj była niepłodna, nie miała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Terach syna swego Abrama i wnuka swego Lota, syna Harana, i synową swoją Saraj, żonę syna swego Abrama, i wyszedł z nimi z Ur chaldejskiego, aby udać się do ziemi Kanaan. Gdy przybyli do Haranu, zamieszkali tam.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Terach żył dwieście pięć lat. I umarł Terach w Haranie.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2024-04-26T23:05:40Z</dcterms:modified>
</cp:coreProperties>
</file>