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Zapowiedź narodzenia Izaaka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ukazał mu się Pan w dąbrowie Mamre, gdy siedział u wejścia do namiotu w skwarne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podniósłszy oczy, ujrzał trzech mężów, którzy stanęli przed nim. Ujrzawszy ich, wybiegł od wejścia do namiotu na ich spotkanie i pokłoniwszy się aż do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Panie, jeślim znalazł łaskę w oczach twoich, nie omijaj, proszę, sługi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Pozwól, by przyniesiono trochę wody, abyście obmyli nogi wasze; potem odpocznijcie pod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Przyniosę też kawałek chleba, abyście się posilili. Wszak po to wstąpiliście do sługi waszego. Potem możecie pójść dalej. Wtedy oni rzekli: Uczyń tak, jak powiedziałeś!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pośpieszył Abraham do namiotu, do Sary, i rzekł: Rozczyń szybko trzy miary wybornej mąki i zrób placki!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pobiegł Abraham do bydła, wziął młode, delikatne i dobre cielę i dał je słudze, który śpiesznie je przyrządził.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także masło, mleko i cielę, które przyrządził, i postawił przed nimi. Sam stanął przy nich pod drzewem, a oni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rzekli do niego: Gdzie jest Sara, żona twoja? A on odpowiedział: W tym oto namiocie.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rzekł: Na pewno wrócę do ciebie za rok o tym samym czasie, a wtedy żona twoja Sara będzie miała syna. Sara zaś podsłuchiwała u wejścia do namiotu, które było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i Sara byli starzy, w podeszłym wieku. Ustało zaś już u Sary to, co zwykle bywa u kobiet.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roześmiała się Sara sama do siebie, mówiąc: Teraz, gdy się zestarzałam, mam tej rozkoszy zażywać! I pan mój jest stary!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Pan do Abrahama: Dlaczego to roześmiała się Sara, mówiąc: Czyżbym naprawdę mogła jeszcze rodzić, gdy się zestarzałam?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 cokolwiek niemożliwego dla Pana? W oznaczonym czasie za rok wrócę do ciebie, a Sara będzie miała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Sara zaparła się, mówiąc: Nie śmiałam się, bo się bała. Ale On rzekł: Nieprawda, śmiałaś się.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Abraham wstawia się za Sodomą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stamtąd owi mężowie i skierowali się ku Sodomie. Abraham zaś szedł z nimi, aby ich odprowadzić.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mówił: Czy mam zataić przed Abrahamem to, co zamierzam uczynić?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z Abrahama na pewno wywodzić się będzie wielki i potężny naród, i przez niego będą błogosławione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Wybrałem go bowiem, aby nakazał synom swoim i domowi swemu po sobie strzec drogi Pana, aby zachowywali sprawiedliwość i prawo, tak iżby Pan mógł wypełnić względem Abrahama to, co o nim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Pan: Wielki rozlega się krzyk przeciwko Sodomie i Gomorze, że grzech ich jest bardzo ciężki.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Zstąpię więc i zobaczę, czy postępowali we wszystkim tak, jak głosi krzyk, który doszedł do mnie, czy nie; muszę to wiedzieć!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odwrócili się mężowie i poszli stamtąd do Sodomy. Abraham zaś stał nadal przed Panem,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zbliżywszy się, Abraham rzekł: Czy rzeczywiście zgładzisz sprawiedliwego wespół z bezbożnym?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jest w tym mieście pięćdziesięciu sprawiedliwych; czy także ich zgładzisz i nie przebaczysz miejscu temu przez wzgląd na pięćdziesięciu sprawiedliwych, którzy są w 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dopuść, byś miał uczynić coś podobnego, by uśmiercić sprawiedliwego wespół z bezbożnym, by sprawiedliwego spotkało to samo, co bezbożnego. Nie dopuść do tego! Czyż ten, który jest sędzią całej ziemi, nie ma stosować prawa?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Jeśli znajdę w mieście Sodomie pięćdziesięciu sprawiedliwych, przebaczę całemu miejscu ze względu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Abraham i rzekł: Oto ośmielam się jeszcze mówić do Pana mego, choć jestem prochem i popiołem.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zabraknie pięciu do tych pięćdziesięciu sprawiedliwych, czy zniszczysz całe miasto z powodu tych pięciu? I rzekł: Nie zniszczę, jeżeli znajdę tam czterdziestu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ponownie odezwał się do niego i rzekł: Może znajdzie się tam czterdziestu. I odpowiedział: Nie uczynię ze względu na tych czterdziestu.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Niech nie gniewa się Pan, proszę, że jeszcze mówię: Może znajdzie się tam trzydziestu. I odpowiedział: Nie uczynię, jeśli znajdę tam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Oto ośmielam się jeszcze mówić do Pana: Może znajdzie się tam dwudziestu. I odpowiedział: Nie zniszczę ze względu na tych dwudziestu.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Niechaj nie gniewa się Pan, proszę, gdy jeszcze raz mówić będę: Może znajdzie się tam dziesięciu. I odpowiedział: Nie zniszczę ze względu na tych 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Pan, gdy skończył rozmowę z Abrahamem. Abraham zaś wrócił do miejsca swego.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2024-04-23T18:26:52Z</dcterms:modified>
</cp:coreProperties>
</file>