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zostały ukończone niebo i ziemia oraz cały ich zastęp.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ukończył Bóg w siódmym dniu dzieło swoje, które uczynił, i odpoczął dnia siódmego od wszelkiego dzieła, które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pobłogosławił Bóg dzień siódmy, i poświęcił go, bo w nim odpoczął od wszelkiego dzieła swego, którego Bóg dokonał w stworzeniu.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były dzieje nieba i ziemi podczas ich stworzenia. W dniu, kiedy Pan Bóg uczynił ziemię i niebo,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nie było żadnego krzewu polnego na ziemi ani nie wyrosło żadne ziele polne, bo Pan Bóg nie spuścił deszczu na ziemię i nie było człowieka, który by uprawiał rolę,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tylko mgła wydobywała się z ziemi i zwilżała całą powierzchnię gleby,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Ukształtował Pan Bóg człowieka z prochu ziemi i tchnął w nozdrza jego dech życia. Wtedy stał się człowiek istotą żywą.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Ogród w Edenie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zasadził Pan Bóg ogród w Edenie, na wschodzie. Tam umieścił człowieka, którego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sprawił Pan Bóg, że wyrosło z ziemi wszelkie drzewo przyjemne do oglądania i dobre do jedzenia oraz drzewo życia w środku ogrodu i drzewo poznania dobra i 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rzeka wypływała z Edenu, aby nawadniać ogród. Potem rozdzielała się na cztery odnogi.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 pierwszej: Piszon. To ta, która opływa cały kraj Chawila, gdzie jest złoto,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złoto tego kraju jest wyborne. Tam jest żywica bdelium i kamień onyksowy.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 drugiej rzeki: Gichon. To ta, która opływa cały kraj Kusz.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nazwa trzeciej rzeki: Chiddekel. To ta, która płynie na wschód od Asyrii. Czwartą zaś rzeką jest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Pan Bóg człowieka i osadził go w ogrodzie Eden, aby go uprawiał i 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Pan Bóg człowiekowi taki rozkaz: Z każdego drzewa tego ogrodu możesz jeść,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drzewa poznania dobra i zła nie wolno ci jeść, bo gdy tylko zjesz z niego, na pewno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Bóg: Niedobrze jest człowiekowi, gdy jest sam. Uczynię mu pomoc odpowiednią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Utworzył więc Pan Bóg z ziemi wszelkie dzikie zwierzęta i wszelkie ptactwo niebios i przyprowadził do człowieka, aby zobaczyć, jak je nazwie, a każda istota żywa miała mieć taką nazwę, jaką nada jej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Nadał tedy człowiek nazwy wszelkiemu bydłu i ptactwu niebios, i wszelkim dzikim zwierzętom. Lecz dla człowieka nie znalazła się pomoc dla niego odpowiednia.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zesłał Pan Bóg głęboki sen na człowieka, tak że zasnął. Potem wyjął jedno z jego żeber i wypełnił ciałem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żebra, które wyjął z człowieka, ukształtował Pan Bóg kobietę i przyprowadził ją do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człowiek: Ta dopiero jest kością z kości moich i ciałem z ciała mojego. Będzie się nazywała mężatką, gdyż z męża została wzięta.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mąż ojca swego i matkę swoją i złączy się z żoną swoją, i staną się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 i jego żona byli oboje nadzy, lecz nie wstydzili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2024-05-03T14:03:05Z</dcterms:modified>
</cp:coreProperties>
</file>