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Rodzaju</w:t>
      </w:r>
    </w:p>
    <w:p>
      <w:pPr>
        <w:pStyle w:val="Nagwek2"/>
        <w:keepNext/>
        <w:jc w:val="center"/>
      </w:pPr>
      <w:r>
        <w:t>Rozdział 21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Narodzenie Izaaka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nawiedził Pan Sarę, jak obiecał: uczynił Pan Sarze, jak zapowiedział.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poczęła Sara, i urodziła Abrahamowi syna w starości jego, w tym czasie, jak Bóg mu zapowiedział.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Abraham nazwał syna swego, który mu się urodził, którego mu urodziła Sara, Izaak.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miał osiem dni, obrzezał Abraham Izaaka, syna swego, jak mu nakazał Bóg.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Abraham miał sto lat, gdy mu się urodził syn jego Izaak.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Sara rzekła: Bóg wystawił mnie na pośmiewisko; każdy kto to usłyszy, śmiać się będzie ze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rzekła: Któż by był kiedykolwiek przepowiedział Abrahamowi, że Sara będzie karmić piersią dzieci, gdyż w starości jego urodziłam syna!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Wypędzenie Hagar i Ismaela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dziecię podrosło i zostało odstawione od piersi, Abraham wyprawił wielką ucztę w dniu odstawienia Izaaka.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Sara ujrzała, że syn Hagar, Egipcjanki, którego ta urodziła Abrahamowi, szydzi z jej syna Izaaka,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Rzekła do Abrahama: Wypędź tę niewolnicę i jej syna, nie będzie bowiem dziedziczył syn tej niewolnicy z moim synem Izaakiem!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Słowo to bardzo nie podobało się Abrahamowi ze względu na jego syna.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Bóg rzekł do Abrahama: Niech ci to nie będzie przykre, co się tyczy chłopca i niewolnicy twojej. Cokolwiek ci powie Sara, posłuchaj jej, gdyż tylko od Izaaka nazwane będzie potomstwo twoje.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Jednakże i z syna niewolnicy uczynię naród, bo jest on potomkiem twoim!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Wstał więc Abraham wcześnie rano, a wziąwszy chleb i bukłak z wodą, dał Hagar, włożył to wraz z dzieckiem na jej barki i odprawił ją. A ona poszła i błąkała się po pustyni Beer-Szeby.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wyczerpała się woda z bukłaku, porzuciła dziecko pod jednym z krzaków.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odszedłszy, usiadła naprzeciw w odległości, jak łuk doniesie, mówiąc: Nie chcę patrzeć na śmierć dziecka. Siadła więc naprzeciw i głośno płakała.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usłyszał Bóg głos chłopca, i zawołał anioł Boży na Hagar z nieba, i rzekł do niej: Cóż ci to, Hagar? Nie bój się, bo Bóg usłyszał głos chłopca tam, gdzie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Wstań, podnieś chłopca i ujmij go ręką swoją, bo uczynię z niego naród wielki.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otworzył Bóg oczy jej i ujrzała studnię z wodą, a poszedłszy, napełniła bukłak wodą i dała chłopcu pić.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był Bóg z chłopcem, a gdy podrósł, zamieszkał na pustyni i był łucznikiem.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Mieszkał on na pustyni Paran; a matka jego wzięła dla niego żonę z ziemi egipskiej.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Abraham zawiera przymierze z Abimelechem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tym czasie rzekł Abimelech i Pikol, dowódca jego wojska, do Abrahama tak: Bóg jest z tobą we wszystkim, co czynisz.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Przysięgnij mi więc tu teraz na Boga, że nie zdradzisz ani mnie, ani potomka mego, ani rodu mego; takie dobrodziejstwo, jakie ja wyświadczyłem tobie, wyświadczysz mnie i ziemi, w której jesteś gościem.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Abraham odpowiedział: Przysięgam.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potem Abraham wypomniał Abimelechowi sprawę studni z wodą, którą gwałtem zajęli słudzy Abimelecha,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Abimelech odpowiedział: Nie wiem, kto to uczynił; ty bowiem nie powiadomiłeś mnie o tym, a ja również nie słyszałem o tym do dnia dzisiejszego.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Abraham wziął owce i woły i dał Abimelechowi, i obaj zawarli przymierze.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Abraham zaś odłączył siedem jagniąt z trzody osobno.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tedy Abimelech do Abrahama: Na cóż te siedem jagniąt, które odłączyłeś?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odpowiedział: Przyjmij tych siedem jagniąt z ręki mojej, aby mi były świadectwem, że ja wykopałem tę studnię.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nazwano to miejsce Beer-Szeba, ponieważ tam obaj złożyli przysięgę.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zawarli przymierze w Beer-Szebie. Potem wstał Abimelech i Pikol, dowódca jego wojska, i wrócili do ziemi filistyńskiej,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Abraham zaś zasadził tamaryszek w Beer-Szebie i wzywał tam imienia Pana, Boga Wiekuistego.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Abraham przebywał w ziemi filistyńskiej przez długi czas jako gość.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Rodzaju Rozdział 21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2024-05-01T02:27:52Z</dcterms:modified>
</cp:coreProperties>
</file>