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Ofiarowanie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wystawił Bóg Abrahama na próbę i rzekł do niego: Abrahamie!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Weź syna swego, jedynaka swego, Izaaka, którego miłujesz, i udaj się do kraju Moria, i złóż go tam w ofierze całopalnej na jednej z gór, o której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Abraham wczesnym rankiem, osiodłał osła swego i wziął z sobą dwóch ze sług swoich i syna swego Izaaka, a narąbawszy drew na całopalenie, wstał i poszedł na miejsce, o którym mu powiedział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podniósł Abraham oczy swoje i ujrzał z daleka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Abraham do sług swoich: Zostańcie tutaj z osłem, a ja i chłopiec pójdziemy tam, a gdy się pomodlimy, wrócimy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wziął drwa na całopalenie i włożył je na syna swego Izaaka, sam zaś wziął do ręki ogień i nóż i poszli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 do ojca swego Abrahama tak: Ojcze mój! A ten odpowiedział: Oto jestem, synu mój! I rzekł: Oto ogień i drwa, a gdzie jest jagnię na całopalenie?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Bóg upatrzy sobie jagnię na całopalenie, synu mój. I 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na miejsce, o którym mu Bóg powiedział, zbudował tam Abraham ołtarz i ułożył drwa. Potem związał syna swego Izaaka i położył go na ołtarzu na drwach.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Abraham swoją rękę, i wziął nóż, aby zabić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Pański zawołał nań z nieba i rzekł: Abrahamie! Abrahamie! A on rzekł: Otom 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podnoś ręki na chłopca i nie czyń mu nic, bo teraz wiem, że boisz się Boga, gdyż nie wzbraniałeś się ofiarować mi jedynego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Abraham podniósł oczy, ujrzał za sobą barana, który rogami uwikłał się w krzakach. Poszedł tedy Abraham, a wziąwszy barana, złożył go na całopalenie zamiast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to miejsce: Pan zaopatruje. Dlatego mówi się po dziś dzień: Na górze Pana jest zaopatrzenie.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anioł Pański powtórnie z nieba na Abrahama,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na siebie samego, mówi Pan: Ponieważ to uczyniłeś i nie wzbraniałeś się ofiarować mi jedynego syna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 błogosławił obficie i rozmnożę tak licznie potomstwo twoje jak gwiazdy na niebie i jak piasek na brzegu morza, a potomkowie twoi zdobędą grody nieprzyjaciół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potomstwie twoim błogosławione będą wszystkie narody ziemi za to, że usłuchałeś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powrócił Abraham do sług swoich i wstawszy poszli razem do Beer-Szeby. I mieszkał Abraham nadal w Beer-Szebie.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Nachora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Abrahamowi: Oto Milka urodziła synów Nachorowi, bratu twojemu: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Usa, jego pierworodnego, i Buza, brata jego, i Kemuela, ojca Arama,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Keseda, i Chaso, i Pildasza, i Jidlafa, i Betuela.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Betuel zrodził Rebekę. Tych ośmiu urodziła Milka Nachorowi, bratu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nałożnica jego, imieniem Reuma, także urodziła Tebacha, Gachama, Tachasza i Maachę.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2024-04-19T00:29:06Z</dcterms:modified>
</cp:coreProperties>
</file>