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Potomkowie Abrahama z drugiej żony Ketury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pojął Abraham drugą żonę, której było na imię Ketura.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urodziła mu Zymrana, Jokszana, Medana, Midiana, Jiszbaka i Szuacha.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Jokszan zrodził Szebę i Dedana; synami Dedana byli: Aszuryci, Letuszyci i Leummici.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Midiana zaś byli: Efa, Efer, Chanoch, Abida i Elda. Wszyscy oni byli potomkami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oddał Izaakowi całe swoje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nałożnic, które miał Abraham, obdarował Abraham i wyprawił ich od Izaaka, syna swego, jeszcze za życia swego na wschód, do kraju wschodniego.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Abrahama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dożył stu siedemdziesięciu pięciu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opadł z sił, i umarł w pięknej starości, sędziwy i syty dni, i został przyłączony do przodków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pochowali go Izaak i Ismael, synowie jego, w jaskini Machpela, na polu Efrona, syna Sochara, Chetyty, naprzeciw Mamre,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polu, które kupił Abraham od Chetytów. Tam pochowany został Abraham i Sara,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Abrahama błogosławił Bóg Izaakowi, synowi jego. Izaak zamieszkał przy studni zwanej Studnią Żyjącego, który mnie widzi.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Ismaela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dzieje rodu Ismaela, syna Abrahama, którego urodziła Abrahamowi Hagar, Egipcjanka, niewolnica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imiona synów Ismaela, według których nazwane są ich rody: Pierworodnym Ismaela był Nebajot, po nim Kedar, Adbeel, Miwsam,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Duma, Massa,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Hadad, Tema, Jetur, Nafisz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Ismaela i takie są nazwy ich zagród i koczowisk, dwunastu książąt plemion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 dożył stu trzydziestu siedmiu lat. Potem opadł z sił i umarł, i został przyłączony do przodków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oni od Chawili aż do Szur, które leży na wschód od Egiptu na drodze do Aszszuru. Osiadł on tam na przekór wszystkim pobratymcom swoim.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Narodznie Ezawa i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są dzieje rodu Izaaka, syna Abrahama: Abraham zrodził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miał czterdzieści lat, gdy pojął za żonę Rebekę, córkę Betuela, Aramejczyka z Paddan-Aram, siostrę Labana, Aramejczyka.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modlił się do Pana za żonę swoją, bo była niepłodna, a Pan wysłuchał go i Rebeka, żona jego,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dzieci trącały się w jej łonie, rzekła: Jeżeli tak się zdarza, to czemu mnie to spotyka? Poszła więc zapytać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niej: Dwa narody są w łonie twoim i dwa ludy wywiodą się z żywota twego. Jeden naród będzie miał przewagę nad drugim, starszy będzie służył młodszemu.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 porodu, okazało się, że w jej łonie były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pierwszy, rudy, cały jak płaszcz włochaty; i nazwano go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wyszedł brat jego, a ręką swą trzymał za piętę Ezawa; i nazwano go Jakub. Izaak zaś miał sześćdziesiąt lat, gdy ich zrodził.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Ezaw sprzedaje swoje pierworodztwo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chłopcy wyrośli, Ezaw był mężem biegłym w myślistwie i żył na stepie. Jakub zaś był mężem spokojnym, mieszkającym w namiotach.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miłował Ezawa, bo lubił dziczyznę, Rebeka natomiast kochała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przyrządził Jakub potrawę, a Ezaw przyszedł zmęczony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wtedy Ezaw do Jakuba: Daj mi, proszę, skosztować nieco tej oto czerwonej potrawy, bo jestem zmęczony. Dlatego nazwano 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Jakub: Sprzedaj mi najpierw pierworodztwo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rzekł: Oto jestem bliski śmierci, na cóż mi więc pierworodztwo?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rzekł: Przysięgnij mi wpierw. I przysiągł mu, i sprzedał pierworodztwo swoje 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podał Ezawowi chleb i ugotowaną soczewicę, a on jadł i pił. Potem wstał i odszedł. Tak wzgardził Ezaw pierworodztwem.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2024-05-04T09:55:48Z</dcterms:modified>
</cp:coreProperties>
</file>