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Izaak w Gerarze i Beer-Szebie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nastał głód w kraju, inny niż ów pierwszy głód, który był za czasów Abrahama. I poszedł Izaak do Abimelecha, króla filistyńskiego, do Geraru.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Pan i rzekł: Nie chodź do Egiptu, ale mieszkaj w kraju, o którym ci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 jako gość w tym kraju, a Ja będę z tobą i będę ci błogosławił, gdyż tobie i potomstwu twemu dam te wszystkie kraje i dochowam przysięgi, którą dałem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Rozmnożę potomstwo twoje jak gwiazdy na niebie i dam potomstwu twemu wszystkie te kraje, a wszystkie narody ziemi będą błogosławione przez potomstwo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Abraham był posłuszny głosowi mojemu i strzegł tego, co mu poleciłem, przykazań moich, przepisów moich i praw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zamieszkał Izaak w Gerarze.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mężowie tej miejscowości pytali o jego żonę, odpowiedział: Siostra to moja, bo bał się mówić: To żona moja. Pomyślał bowiem: By mnie snadź nie zabili mężowie tej miejscowości z powodu Rebeki, gdyż jest piękna,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przebywał tam przez dłuższy czas, wyglądał raz oknem Abimelech, król filistyński, i zobaczył, że Izaak pieścił Rebekę,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Abimelech wezwał do siebie Izaaka i rzekł: Przecież to jest żona twoja, czemu więc mówiłeś: To siostra moja? Izaak odpowiedział mu: Mówiłem tak, bym nie zginął z powodu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Cóżeś nam to uczynił? O mało co, a byłby ktoś z ludu spał z żoną twoją i byłbyś ściągnął na nas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więc Abimelech całemu ludowi, mówiąc: Kto by się dotknął męża tego i jego żony, niechybnie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siał w owej ziemi i zebrał w tym roku stokrotne plony, bo Pan mu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ten mąż, i coraz bardziej się bogacił, tak że stał się bardzo zamożny.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on stada owiec, stada bydła i liczną służbę; i zazdrościli mu Filistyni.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wszystkie studnie, które wykopali słudzy ojca jego w czasach Abrahama, ojca jego, Filistyni zasypali i wypełnili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Abimelech do Izaaka: Odejdź od nas, bo stałeś się daleko możniejszy niż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stamtąd Izaak i rozbił namioty w dolinie Geraru, i zamieszkał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odkopał studnie, wykopane w czasach Abrahama, ojca jego, które Filistyni zasypali po śmierci Abrahama, i nadał im te same nazwy, jakie nadał im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słudzy Izaaka kopali w dolinie, natrafili tam na studnię wody źródlanej.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Geraru spierali się z pasterzami Izaaka, mówiąc: To nasza woda! Dlatego nazwał tę studnię Esek (Sprzeczka), bo sprzeczali się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wykopali inną studnię i też spierali się o nią: dlatego nazwał ją Sytna (Zwada).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przeniósł się stamtąd i wykopał inną studnię, o którą nie było już żadnego sporu; i nazwał ją Rechowot, i rzekł: Teraz Pan dał nam wolną przestrzeń, tak że możemy rozmnażać się w tym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wyruszył stamtąd do 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nocy ukazał mu się Pan, mówiąc: Jam jest Bóg Abrahama, ojca twego. Nie bój się, bom Ja z tobą i będę ci błogosławił, i rozmnożę potomstwo twoje przez wzgląd na Abrahama, sługę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wzywał imienia Pana, i rozbił tam namiot swój, tam też wykopali słudzy Izaaka studnię.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niego Abimelech z Geraru i Achuzat, przyjaciel jego, i Pikol, dowódca wojska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Dlaczego przybyliście do mnie, skoro mnie nienawidzicie i wypędziliście mnie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 wyraźnie, że Pan jest z tobą i dlatego pomyśleliśmy sobie: Niech stanie między nami ugoda, to jest między nami a tobą. Chcemy zawrzeć z tobą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uczynisz nam nic złego, jak i my nie skrzywdziliśmy ciebie, lecz tylko dobro ci wyświadczaliśmy i pozwoliliśmy ci w pokoju odejść. Ty teraz jesteś błogosławiony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wyprawił ucztę i jedli,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wcześnie rano złożyli sobie wzajemnie przysięgę, po czym Izaak odprawił ich i odeszli od niego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samego dnia przyszli słudzy Izaaka i opowiedzieli mu o studni, którą wykopali, i rzekli: Znaleźliśmy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ją Szibea. Dlatego nazwa miasta brzmi Beer-Szeba aż po dziś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Ezaw miał czterdzieści lat, pojął za żonę Judytę, córkę Beeriego, Chetyty, i Basemat, córkę Chetyty 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one powodem trosk dla Izaaka i Rebeki.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2024-04-28T16:04:44Z</dcterms:modified>
</cp:coreProperties>
</file>