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Jakub wyłudza błogosławieństwo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się zestarzał i oczy jego osłabły, tak że nie widział, wezwał Ezawa, starszego syna swego, i rzekł do niego: Synu mój!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się zestarzałem i nie znam dnia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więc teraz sprzęt swój, kołczan i łuk, wyjdź w pole i upoluj mi zwierzynę,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przyrządź mi smaczną potrawę, którą lubię, i przynieś mi, abym jadł, gdyż chcę cię pobłogosławić,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zaś słyszała, gdy Izaak mówił to do Ezawa, syna swego. I wyszedł Ezaw w pole, aby upolować zwierzynę, i przyniósł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rzekła do Jakuba, syna swego, mówiąc: Oto słyszałam ojca twego tak mówiącego do Ezawa, brata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zwierzynę i przyrządź mi smaczną potrawę, abym jadł i abym cię pobłogosławił przed obliczem Pana,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synu mój, posłuchaj głosu mego i uczyń, co ci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trzody i weź mi stamtąd dwoje dorodnych koźląt, ja zaś przyrządzę z nich dla ojca twego smaczną potrawę, którą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zaniesiesz ją ojcu swemu i spożyje ją, aby cię pobłogosławił przed swoją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 do Rebeki, matki swej: Przecież Ezaw, brat mój, jest owłosiony, ja zaś jestem gładki.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może mnie dotknąć, a wtedy stanę się w jego oczach oszustem i ściągnę na siebie klątwę,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matka: Niech na mnie spadnie przekleństwo, które miałoby spaść na ciebie, synu mój! Tylko usłuchaj głosu mego, idź i przynieś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poszedł, wziął i przyniósł matce. A matka jego przyrządziła smaczną potrawę, którą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Rebeka szaty Ezawa, starszego syna swego, najpiękniejsze, jakie miała u siebie w domu, i ubrała w nie Jakuba, młodszego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koźlęcymi okryła jego ręce i jego gładką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dała w ręce Jakuba, syna swego, smaczną potrawę i chleb, który przygotowała.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wszedłszy do ojca swego rzekł: Ojcze mój! Ten zaś odpowiedział: Otom ja, ale kto ty jesteś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rzekł do ojca swego: Jestem Ezaw, twój pierworodny. Uczyniłem, jak mi kazałeś; wstań, proszę, siądź i jedz z łowów moich, aby błogosławiła mi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rzekł do syna swego: Jakże prędko uwinąłeś się z tym, synu mój? On zaś odpowiedział: Pan, Bóg twój, sprawił, że mi się powiodło.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Izaak do Jakuba: Zbliż się, proszę, abym się ciebie dotknął, synu mój, czy to ty jesteś moim synem Ezawem,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tedy Jakub do Izaaka, ojca swego, który dotknął się go, i rzekł: Głos jest głosem Jakuba, ale ręce są rękami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go, bo ręce jego były owłosione jak ręce Ezawa, brata jego. Wtedy pobłogosławił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ty jesteś syn mój Ezaw? A on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rzekł: Podaj mi, bym jadł z łowów syna mego, aby błogosławiła ci dusza moja. Wtedy mu podał, a on jadł. Przyniósł mu też wina, a on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ojciec jego Izaak: Zbliż się, proszę, i pocałuj mnie,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przeto i pocałował go. A gdy poczuł woń szat jego, pobłogosławił go, mówiąc: Oto woń syna mego jako woń pola, które pobłogosławił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Bóg da rosę niebios i żyzność ziemi, Oraz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skończył błogosławienie Jakuba, a Jakub tylko co odszedł od Izaaka, ojca swego, wrócił Ezaw, brat jego, z łowów.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on przyrządził smaczną potrawę i przyniósł ją ojcu swemu, i rzekł do ojca: Niech wstanie ojciec mój i niech je z łowów syna swego,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Izaak, ojciec jego: Kto ty jesteś? A on powiedział: Jam jest syn twój, pierworodny twój,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przeląkł się ogromnie i rzekł: Któż to więc był ten, co upolował zwierzynę i przyniósł mi, i ja jadłem ze wszystkiego, zanim ty przyszedłeś, i pobłogosławiłem go? Wobec tego on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usłyszał słowa ojca swego, podniósł głośny i pełen goryczy krzyk i rzekł do ojca: Pobłogosław także 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Brat twój przyszedł podstępnie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Słusznie nazwano go Jakub, podszedł mnie bowiem już dwukrotnie, wziął moje pierworodztwo, a teraz wziął moje błogosławieństwo. I rzekł jeszcze: Czy nie zachowałeś i 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odpowiedział i rzekł do Ezawa: Oto ustanowiłem go panem nad tobą i dałem mu za sługi wszystkich pobratymców jego, zapewniłem mu zboże i wino; cóż więc mogę jeszcze dla ciebie uczynić,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 do ojca swego: Czy tylko jedno błogosławieństwo masz, ojcze? Pobłogosław także mnie, ojcze mój! I Ezaw zaczął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zaś, ojciec jego, odpowiedział i rzekł do niego: Oto z dala od urodzajnej ziemi będzie siedziba twoja, z dala od rosy niebieskiej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miecza twego żyć będziesz i bratu twemu służyć będziesz, ale gdy wytężysz siły, zrzucisz z szyi jarzmo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znienawidził Ezaw Jakuba z powodu błogosławieństwa, którym go pobłogosławił ojciec, i taki powziął Ezaw zamiar: Zbliżają się dni żałoby po ojcu moim. Wtedy zabiję brata mego Jakuba.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Rebeka wyprawia Jakuba do Labana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Rebece doniesiono słowa Ezawa, starszego jej syna. Wtedy ona kazała przywołać Jakuba, młodszego syna, i rzekła do niego: Brat twój, Ezaw, chce zemścić się na tobie i zabić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więc, synu mój, głosu mego, wstań i uciekaj do Haranu, do Labana,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Zamieszkaj u niego przez jakiś czas, aż przejdzie złość brata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przeminie gniew brata twego przeciwko tobie i zapomni o tym, coś mu uczynił, dam ci znać i sprowadzę cię stamtąd. Czemu jednego dnia miałabym was obu utracić?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Rebeka do Izaaka: Obmierzło mi życie moje z powodu córek Chetytów. Jeśliby i Jakub miał pojąć za żonę którąś z córek Chetytów, mieszkających w tym kraju, to po cóż miałabym jeszcze żyć?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2024-05-07T09:50:02Z</dcterms:modified>
</cp:coreProperties>
</file>