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Potomkowie Ezawa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dzieje rodu Ezawa, czyli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pojął żony spośród córek kananejskich: Adę, córkę Elona, Chetyty, i Oholibamę, córkę Any, syna Sybeona, Chiwwity.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Basematę, córkę Ismaela, siostrę Nebajota.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 urodziła Ezawowi Elifaza, a Basemata urodziła Reuela.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Oholibama zaś urodziła Jeusza, Jalama i Koracha. Oni byli synami Ezawa, którzy mu się urodzili w ziemi kanaanejskiej.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Ezaw zabrał żony swoje i synów swoich, i córki swoje, i wszystkich domowników swoich, i stada swoje, i wszystko bydło swoje, i całe mienie swoje, które nabył w ziemi kanaanejskiej, i udał się do kraju Seir, z dala od Jakuba,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Majątek ich bowiem był tak wielki, że nie mogli mieszkać razem, ziemia zaś, w której przebywali, nie mogła ich pomieścić z powodu dobytku, który posiadali.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zamieszkał na pogórzu Seir. Ezaw to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wykaz rodów Ezawa, praojca Edomitów na pogórzu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imiona synów Ezawa: Elifaz, syn Ady, żony Ezawa, Reuel, syn Basematy,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Elifaza byli: Teman, Omar, Sefo, Gatam i 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Timna była nałożnicą Elifaza, syna Ezawa, i urodziła Elifazowi Amaleka. To są potomkowie Ady,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Reuela: Nachat i Zerach, Szamma i Mizza. Byli to potomkowie Basematy,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Oholibamy, córki Any, syna Sybeona, żony Ezawa. Urodziła ona Ezawowi Jeusza, Jalama i 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rodów spośród potomków Ezawa, czyli synowie Elifaza, pierworodnego Ezawa: naczelnik Teman, naczelnik Omar, naczelnik Sefo, naczelnik 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Korach, naczelnik Gatam, naczelnik Amalek. To są naczelnicy rodów od Elifaza w ziemi edomskiej, potomkowie 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Reuela, syna Ezawa: naczelnik Nachat, naczelnik Zerach, naczelnik Szamma, naczelnik Mizza. To są naczelnicy rodów od Reuela w ziemi edomskiej, potomkowie Basematy,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Oholibamy, żony Ezawa: naczelnik Jeusz, naczelnik Jalam, naczelnik Korach. To są naczelnicy rodów, potomkowie Oholibamy, córki Any,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Ezawa i to są ich naczelnicy: To jest Edom.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Seira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Seira, Choryty, tubylców tego kraju: Lotan, Szobal, Sybeon i 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Diszon, Eser i Diszan; to są naczelnicy Chorytów, synów Seira w ziemi edomskiej.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Lotana byli: Chori i Hemam, a siostrą Lotana była Timna.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Szobala: Alwan, Manachat, Ebal, Szefo i 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Sybeona: Aja i Ana; to jest ten Ana, który znalazł gorące źródła na puszczy, gdy pasł osły Sybeona,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dzieci Any: Diszon i Oholibama, córka 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Diszona: Chemdan, Eszban, Jitran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Esera: Bilhan, Zaawan i 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Diszana: 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naczelnicy Chorytów: naczelnik Lotan, naczelnik Szobal, naczelnik Sybeon, naczelnik 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Diszon, naczelnik Eser, naczelnik Diszan. To są naczelnicy Chorytów według ich okręgów w kraju Seir.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Królowie Edomu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królowie, którzy panowali w ziemi edomskiej, zanim nad synami Izraela zapanował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Edomie był królem Bela, syn Beora, a gród jego nazywał się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Bela umarł, panował po nim Jobab, syn Zeracha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umarł Jobab, po nim był królem Chuszam, z kraju Temanitów.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Chuszam, po nim był królem Hadad, syn Bedada, który pobił Midianitów na polu moabskim; a jego gród nazywał się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Hadad, po nim był królem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Samla, po nim był królem Saul z Rechobot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Saul, po nim był królem Baalchanan, syn Achbora.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umarł Baalchanan, syn Achbora, po nim był królem Hadar, a gród jego nazywał się Pau; a imię żony jego było Mehetabel, córka Matredy, córki Mezahaba.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naczelników Ezawa według ich rodów, ich miejscowości, według ich imion: naczelnik Timna, naczelnik Alwa, naczelnik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Oholibama, naczelnik Ela, naczelnik Pinon,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Kenaz, naczelnik Teman, naczelnik Mibsar,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Magdiel, naczelnik Iram. To są naczelnicy rodów edomskich według ich siedzib w kraju, który posiadali. To jest Ezaw, praojciec Edomitów.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2024-04-20T01:15:43Z</dcterms:modified>
</cp:coreProperties>
</file>