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Kain i Abel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obcował z żoną swoją Ewą, a ta poczęła i urodziła Kaina. Wtedy rzekła: Wydałam na świat mężczyznę z pomocą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urodziła jeszcze brata jego Abla. Abel był pasterzem trzód, a Kain uprawiał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niejakim czasie Kain złożył Panu ofiarę z plonów rolnych;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Abel także złożył ofiarę z pierworodnych trzody swojej i z tłuszczu ich. A Pan wejrzał na Abla i na jego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jego ofiarę nie wejrzał; wtedy Kain rozgniewał się bardzo i zasępiło się jego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Czemu się gniewasz i czemu zasępiło się twoje oblicze?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byłoby pogodne, gdybyś czynił dobrze, a jeśli nie będziesz czynił dobrze, u drzwi czyha grzech. Kusi cię, lecz ty masz nad nim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Kain do brata swego Abla: Wyjdźmy na pole! A gdy byli na polu, rzucił się Kain na brata swego Abla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Kaina: Gdzie jest brat twój Abel? A on odpowiedział: Nie wiem. Czyż jestem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Cóżeś to uczynił? Głos krwi brata twego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więc teraz przeklęty na ziemi, która rozwarła paszczę swoją, aby przyjąć z ręki twojej krew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uprawiał rolę, nie da ci już plonu swego. Będziesz tułaczem i wędrowcem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Kain do Pana: Zbyt wielka jest wina moja, by można mi ją odpuścić.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dziś wypędzasz mnie z tej ziemi i muszę ukryć się przed obliczem twoim. Będę tułaczem i wędrowcem na ziemi, a każdy, kto mnie spotka, zabije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Nie! Ktokolwiek by zabił Kaina, siedmiokrotną pomstę poniesie. Położył też Pan na Kainie znak, aby go nikt nie zabijał, kto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Kain sprzed oblicza Pana, i zamieszkał w ziemi Nod, na wschód od Edenu.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Kaina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obcował Kain z żoną swoją, a ta poczęła i urodziła Henocha. Potem zbudował miasto i nazwał je imieniem syna swego: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Henochowi urodził się Irad. Irad zaś zrodził Mechujaela, a Mechujael zrodził Metuszaela, a Metuszael 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pojął sobie dwie żony. Imię jednej było Ada, a imię drugiej Sylla.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Jabala, który był praojcem mieszkających w namiotach i przy trzodach.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brata jego było Jubal, który był praojcem wszystkich grających na cytrze i na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Sylla urodziła Tubalkaina, który wykuwał wszelkie narzędzia z miedzi i żelaza. Siostrą Tubalkaina była Naama.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Lamech do swych żon: Ado i Syllo, słuchajcie głosu mojego! Wy, żony Lamecha, nadstawcie ucha na słowo moje! Męża gotów jestem zabić, jeśli mnie zrani, a chłopca, jeśli mi zrobi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Kain miał być pomszczony siedem razy, to Lamech siedemdziesiąt siedem razy.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obcował Adam jeszcze raz z żoną swoją, a ona urodziła syna i dała mu imię Set, mówiąc: Bóg dał mi innego potomka zamiast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także urodził się syn i nazwał go Enosz. Wtedy zaczęto wzywać imienia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2024-04-28T20:19:32Z</dcterms:modified>
</cp:coreProperties>
</file>