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49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Jakub przepowiada przyszłość swoim synom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wezwał Jakub synów swoich i rzekł: Zbierzcie się, abym oznajmił wam, co was spotka w przyszłości.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Zgromadźcie się i słuchajcie, synowie Jakuba, Słuchajcie Izraela, ojca waszego!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Rubenie, ty jesteś pierworodnym moim, Siłą moją i pierworodnym męskiej mocy mojej, Pierwszym co do godności, pierwszym co do potęgi.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Burzliwyś jak woda, ale nie będziesz miał pierwszeństwa, Boś wszedł na łoże ojca swego; Splugawiłeś wówczas moje posłanie, na które wszedłeś.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Symeon i Lewi - to bracia; miecze ich są narzędziami gwałtu.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bierz udziału, duszo moja w radzie ich, Nie przyłączaj się do ich wspólnoty, serce moje, Bo w gniewie zabili mężów, A w swawoli okaleczyli woły.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Przeklęty ich gniew, bo jest gwałtowny, I zapalczywość ich, bo jest sroga. Rozdzielę ich w Jakubie i rozproszę ich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 - ciebie będą sławić bracia twoi, Ręka twoja będzie na karku wrogów twoich, Tobie kłaniać się będą synowie ojca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Szczenię lwie, Juda; synu mój, Z łupu, synu mój, się podniosłeś; Czai się jak lew i jak lwica, któż go spłoszy?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oddali się berło od Judy Ani buława od nóg jego, Aż przyjdzie władca jego, I jemu będą posłuszne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Uwiąże oślę u krzewu winnego, A młode swojej oślicy u szlachetnej latorośli winnej; Wypierze w winie szatę swą, A w krwi winogron płaszcz swój.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Pociemnieją oczy jego od wina, A zęby jego zbieleją od mleka.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Zebulon - mieszka nad brzegiem morza, Na brzegu, gdzie jest przystań okrętów, A jego granice sięgają aż do Sydonu.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Issachar - to osioł kościsty, Wyleguje się między zagrodami.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zobaczył, że spoczynek jest dobry, A ziemia jest urocza, Nachylił grzbiet do noszenia ciężarów I stał się sługą pańszczyźnianym.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 - sądzi swój lud, Jak każde plemię izraelskie.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Dan wężem na drodze, Żmiją na ścieżce, Co kąsa w pęcinę konia, tak że jeździec spada na wznak.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Zbawienia twego oczekuję, Panie.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Gad - rozbójnicy napierać na niego będą, Ale on będzie deptał piętę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Aszer - tłusty jest pokarm jego, Dostarczać będzie przysmaków królewskich.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Naftali - smukła łania, Rodzi ładne sarnięta.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Józef - płodna latorośl, Płodna latorośl nad źródłem, Której gałązki rozrastają się ponad murem.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Niepokoją go, strzelają nań I zwalczają go łucznicy,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łuk jego stale napięty, A ramiona jego i ręce giętkie Dzięki pomocy Mocarza Jakuba, Stamtąd, gdzie jest pasterz. Opoka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ojca twego niechaj cię wspomoże, Wszechmogący niech ci błogosławi, Niech darzy cię błogosławieństwem niebios, Błogosławieństwem toni leżącej w dole, Błogosławieństwem piersi i łona.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Błogosławieństwa ojca twego, Które przewyższają błogosławieństwa gór odwiecznych, Wyborne dary wzgórz odwiecznych, Niechaj spłyną na głowę Józefa, I na ciemię poświęconego wśród braci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Beniamin - wilk drapieżny, Rano pożera zdobycz, Wieczorem dzieli łup.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wszystkie dwanaście plemion Izraela i oto, co im powiedział ojciec. Błogosławił im, każdemu z osobna. Udzielił każdemu błogosławieństwa stosownego.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Śmierć i pogrzeb Jakuba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im polecenie, mówiąc do nich: Gdy ja będę przyłączony do przodków moich, pochowajcie mnie z ojcami moimi w jaskini, która jest na polu Efrona Chetyty,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jaskini na polu Machpela, na wschód od Mamre w ziemi kanaanejskiej, którą wraz z polem nabył Abraham na grób dziedziczny od Efrona Chetyty.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pochowano Abrahama i Sarę, żonę jego, tam pochowano Izaaka i Rebekę, żonę jego, tam też pochowałem Leę.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Pole z jaskinią na nim nabyte zostało od Chetytów.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Jakub dał ostatnie polecenia synom swoim, wciągnął nogi swoje na łoże i skonał; i został przyłączony do przodków swoich.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49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2024-04-28T16:11:57Z</dcterms:modified>
</cp:coreProperties>
</file>