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Potomkowie Adama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księga potomków Adama: Kiedy Bóg stworzył człowieka, na podobieństwo Boże uczynił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mężczyznę i niewiastę stworzył ich oraz błogosławił im i nazwał ich ludźmi, gdy zostali stworzeni.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żył sto trzydzieści lat i zrodził syna na podobieństwo swoje, na obraz swój, i nazwał go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Seta żył Adam osiemset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przeżył dziewięćset trzydzieści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 żył sto pięć lat i zrodził Enosza.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Enosza żył Set osiemset siedem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 przeżył dziewięćset dwanaście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Enosz żył dziewięćdziesiąt lat i zrodził Kenana.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Kenana żył Enosz osiemset piętnaście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Enosz przeżył dziewięćset pięć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 żył siedemdziesiąt lat i zrodził Mahalalela.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Mahalalela żył Kenan osiemset czterdzieści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 przeżył dziewięćset dziesięć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Mahalalel żył sześćdziesiąt pięć lat i zrodził Jereda.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Jereda żył Mahalalel osiemset trzydzieści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Mahalalel przeżył osiemset dziewięćdziesiąt pięć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Jered żył sto sześćdziesiąt dwa lata i zrodził Henocha.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Henocha żył Jered osiemset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Jered przeżył dziewięćset sześćdziesiąt dwa lata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żył sześćdziesiąt pięć lat i zrodził Metuszelacha.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Metuszelacha chodził Henoch z Bogiem trzysta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przeżył trzysta sześćdziesiąt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chodził z Bogiem, a potem nie było go, gdyż zabrał go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Metuszelach żył sto osiemdziesiąt siedem lat i zrodził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Lamecha żył Metuszelach siedemset osiemdziesiąt dwa lata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Metuszelach przeżył dziewięćset sześćdziesiąt dziewięć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żył sto osiemdziesiąt dwa lata i zrodził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mu imię Noe, mówiąc: Ten nas pocieszy w pracy naszej i mozole rąk naszych na ziemi, którą przeklął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żył po zrodzeniu Noego pięćset dziewięćdziesiąt pięć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przeżył siedemset siedemdziesiąt siedem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 miał pięćset lat, gdy zrodził Sema, Chama i Jafeta.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2024-04-28T08:08:01Z</dcterms:modified>
</cp:coreProperties>
</file>