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Potop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Noego: Wejdź do arki ty i cały dom twój, bo widziałem, że jesteś sprawiedliwy przede mną w tym pokoleniu.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wszystkich zwierząt czystych weź z sobą po siedem, samca i samicę, a ze zwierząt nieczystych po parze, samca i samicę.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 ptactwa niebieskiego po siedem, samca i samicę, aby zachować przy życiu ich potomstwo na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 upływie siedmiu dni spuszczę na ziemię deszcz, który będzie padał przez czterdzieści dni i czterdzieści nocy, i zgładzę z powierzchni ziemi wszelkie istoty, które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Noe wszystko tak, jak mu rozkazał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Noe miał sześćset lat, gdy nastał potop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więc Noe z synami swymi i żoną swoją, i żonami synów swoich do arki przed wodami potopu.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zwierząt czystych i ze zwierząt nieczystych, i z ptactwa, i z wszystkiego, co pełza po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dwoje weszło do Noego do arki, samiec i samica, jak Bóg rozkazał Noemu.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siedmiu dniach spadły na ziemię wody potopu.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 sześćsetnym życia Noego, w miesiącu drugim, siedemnastego dnia tego miesiąca, w tym właśnie dniu wytrysnęły źródła wielkiej otchłani i otworzyły się upusty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padał deszcz na ziemię przez czterdzieści dni i czterdzieści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właśnie dniu weszli do arki Noe oraz Sem, Cham i Jafet, synowie Noego, żona Noego i trzy żony synów jego z 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i wszelkie zwierzęta według rodzaju swego, i wszelkie bydło według rodzaju swego, i wszelkie płazy, pełzające po ziemi, według rodzaju swego, wszelkie ptaki, wszystko, co ma skrzydła.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weszło do Noego, do arki, po parze z wszelkiego ciała, w którym było tchnienie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te, co weszły jako samiec i samica, z wszelkiego ciała weszły, jak mu rozkazał Bóg. I zamknął Pan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potop trwał na ziemi czterdzieści dni. I wezbrały wody i podniosły arkę, i płynęła wysoko nad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wody przybrały i podniosły się bardzo nad ziemią, arka zaś unosiła się na powierzchni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zaś wzbierały coraz bardziej nad ziemią, tak że zostały zakryte wszystkie wysokie góry, które były pod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piętnaście łokci wezbrały wody ponad góry, tak że zupełnie zostały zakryte.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wyginęło wszelkie ciało poruszające się na ziemi: ptactwo, bydło i dzikie zwierzęta, i wszelkie płazy, pełzające po ziemi, i wszyscy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miało w nozdrzach tchnienie życia, wszystko, co było na suchym lądzie, pomarło.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zgładził Bóg wszystkie istoty, które były na powierzchni ziemi, począwszy od człowieka aż do bydła, aż do płazów i ptactwa niebios; to wszystko zostało zgładzone z ziemi. Pozostał tylko Noe i to, co z nim było w arce.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wody wzbierały nad ziemią sto pięćdziesiąt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2024-04-28T14:06:44Z</dcterms:modified>
</cp:coreProperties>
</file>