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Koniec potopu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wspomniał Bóg na Noego i na wszystkie zwierzęta, i na wszystko bydło, które było z nim w arce, i sprawił, że powiał wiatr po ziemi, i wody zaczęły opadać.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Zamknęły się źródła otchłani i upusty nieba i ustał deszcz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wolna ustępowały wody z ziemi i wody zaczęły opadać po upływie stu pięćdziesięciu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osiadła arka w siódmym miesiącu, siedemnastego dnia tego miesiąca, na górach Ararat.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wody nadal opadały aż do dziesiątego miesiąca. W miesiącu dziesiątym, pierwszego dnia tego miesiąca, ukazały się szczyty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czterdziestu dniach otworzył Noe okno, które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kruka, który wylatywał i wracał, aż wyschły wody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wypuścił gołębicę, aby zobaczyć, czy opadły wody z powierzchni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gołębica nie znalazła niczego, gdzie by mogła osiąść i wróciła do niego do arki, bo wody były na powierzchni całej ziemi. I wyciągnął rękę, pochwycił ją i wniósł ją do siebie do 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Poczekawszy jeszcze następne siedem dni, znów wypuścił gołębicę z 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Gołębica wróciła do niego pod wieczór, trzymając w dziobie zerwany świeży liść z drzewa oliwnego. I poznał Noe, że wody na ziemi opadły.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poczekał jeszcze następnych siedem dni, i wypuścił gołębicę, ale ona już nie wróciła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sześćsetnym pierwszym roku, w miesiącu pierwszym, pierwszego dnia tego miesiąca, wyschły wody na ziemi. Zdjął tedy Noe dach arki i zobaczył, że powierzchnia ziemi obeschła.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drugim miesiącu, dwudziestego siódmego dnia tego miesiąca, ziemia całkowicie wyschła.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Bóg do Noego: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Wyjdź z arki ty i żona twoja, i synowie twoi, i żony synów twoich, którzy są z 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Wyprowadź z sobą wszystkie zwierzęta, które są z tobą, wszelkie istoty żywe, ptactwo i bydło, i wszelkie płazy pełzające po ziemi! Niech zaroją się na ziemi, niech rozradzają się i rozmnażają na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Noe z synami swymi i żoną swoją, i z żonami synów swoich,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zwierzęta, wszelkie płazy i wszelkie ptactwo, wszystko, co się porusza na ziemi według rodzajów ich, wyszło z arki.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zbudował Noe ołtarz Panu i wziął z każdego bydła czystego i z każdego ptactwa czystego, i złożył je na ofiarę całopalną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poczuł Pan miłą woń. Rzekł tedy Pan w sercu swoim: Już nigdy nie będę przeklinał ziemi z powodu człowieka, gdyż myśli serca ludzkiego są złe od młodości jego. Nie będę też już nigdy niszczył żadnej istoty żyjącej, jak to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ziemia istnieć będzie, nie ustaną siew i żniwo, zimno i gorąco, lato i zima, dzień i noc.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2024-04-30T04:02:39Z</dcterms:modified>
</cp:coreProperties>
</file>