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w:t>
      </w:r>
    </w:p>
    <w:p>
      <w:pPr>
        <w:pStyle w:val="Nagwek3"/>
        <w:keepNext/>
        <w:jc w:val="center"/>
      </w:pPr>
      <w:r>
        <w:rPr>
          <w:b/>
        </w:rPr>
        <w:t>Dawid dowiaduje się o śmierci Saula i Jonatana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Saula, gdy Dawid po rozgromieniu Amalekitów powrócił do Syklag i dwa dni tam przebywał,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trzeciego dnia przybył z obozu Saula pewien człowiek. Szaty jego były podarte i proch ziemi był na jego głowie. Przyszedłszy do Dawida padł na ziemię i oddał mu pokłon.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niego: Skąd przybywasz? A on mu odpowiedział: Wymknąłem się z obozu izraelskiego.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niego: Jak to było? Opowiedzże mi! A on odpowiedział: Lud uciekł z pola walki, wielu też z ludu padło i poginęło, zginęli również Saul i Jonatan, jego syn.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młodzieńca, który mu przyniósł te wieści: Skąd wiesz, że zginął Saul i Jonatan, jego syn?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młodzieniec, który mu przyniósł te wieści, rzekł: Przypadkowo znalazłem się na pogórzu Gilboa, a oto Saul stał tam oparty na swojej włóczni, a tu już wozy i jeźdźcy go dosięgali,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obejrzał się i zobaczywszy mnie, zawołał na mnie, więc ja rzekłem: Oto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Kto ty jesteś? Odpowiedziałem mu: Jestem Amalekitą.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rzekł do mnie: Przystąp do mnie i dobij mnie, gdyż zdrętwienie mnie już ogarnęło, a życie kołacze się jeszcze we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Przystąpiłem więc do niego i dobiłem go, wiedziałem bowiem, że nie przeżyje swojego upadku. Potem zdjąłem diadem, który miał na głowie, i naramiennik, który miał na ramieniu, i przyniosłem je oto do mojego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chwycił swoje szaty i rozdarł je, również wszyscy mężowie, którzy z nim byli.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zanucili pieśń żałobną, i płakali, i pościli aż do wieczora na znak żałoby po Saulu i po Jonatanie, jego synu, i po ludzie Pana, i po domu izraelskim, że padli od miecza.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zapytał młodzieńca, który mu przyniósł te wieści: Skąd jesteś? A on rzekł: Jestem synem przybysza amalekickiego.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do niego: Jakże! Nie bałeś się podnieść swej ręki, aby zabić pomazańca Pańskiego?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przywołał jednego ze swoich sług, i rzekł: Przystąp i przebij go. Ten ugodził weń tak, że zginął.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jeszcze do niego: Twoja krew niech spadnie na twoją głowę, gdyż twoje usta świadczyły przeciwko tobie, gdy rzekłeś: Ja zabiłem pomazańca Pańskiego.</w:t>
      </w:r>
      <w:r>
        <w:t xml:space="preserve"> </w:t>
      </w:r>
    </w:p>
    <w:p>
      <w:pPr>
        <w:pStyle w:val="Nagwek3"/>
        <w:keepNext/>
        <w:spacing w:line="360" w:lineRule="auto"/>
        <w:jc w:val="center"/>
      </w:pPr>
      <w:r>
        <w:rPr>
          <w:b/>
        </w:rPr>
        <w:t>Pieśń żałobna Dawida o Saulu i Jonatanie</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zaśpiewał pieśń żałobną o Saulu i o Jonatanie, jego synu,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Polecając, aby jej uczono Judejczyków. Jest ona zapisana w Księdze Prawego: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Chluba twoja, o Izraelu, Na twoich wzgórzach poległa, Jakże padli bohaterzy!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o tym w Gat, Nie głoście po ulicach Aszkalonu, Aby się nie weseliły córki filistyńskie, Aby nie wykrzykiwały radośnie córki nieobrzezanych!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góry Gilboa! Niechaj nie pada na was rosa ni deszcz, Wy pola oszukańcze, Gdyż tam splamiona została tarcza bohaterów, Tarcza Saula, jakby nie była namaszczona olejem.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krwią pobitych, przed tłuszczem bohaterów Nie cofał się nigdy łuk Jonatana, A miecz Saula nie wracał próżno.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i Jonatan, ukochani i przyjemni, I za życia swego i w godzinie śmierci nie rozłączeni; Od orłów szybsi, od lwów silniejsi.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izraelskie! Płaczcie nad Saulem, Który was ubierał w szkarłat ozdobny, Który przypinał złote ozdoby do szat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padli bohaterzy pośród bitwy, Jonatan na twoich wzgórzach leży zabity.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mi ciebie, bracie mój, Jonatanie, Byłeś mi bardzo miły; Miłość twoja była mi rozkoszniejsza Niż miłość kobiety.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padli bohaterzy, Poginęły rynsztunki bojowe.</w:t>
      </w:r>
      <w:r>
        <w:t xml:space="preserve"> </w:t>
      </w:r>
    </w:p>
    <w:p>
      <w:pPr>
        <w:pStyle w:val="Nagwek2"/>
        <w:keepNext/>
        <w:jc w:val="center"/>
      </w:pPr>
      <w:r>
        <w:t>Rozdział 2</w:t>
      </w:r>
    </w:p>
    <w:p>
      <w:pPr>
        <w:pStyle w:val="Nagwek3"/>
        <w:keepNext/>
        <w:jc w:val="center"/>
      </w:pPr>
      <w:r>
        <w:rPr>
          <w:b/>
        </w:rPr>
        <w:t>Dawid królem nad plemieniem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pytał Dawid Pana: Czy mam ruszyć do któregoś z miast judzkich? A Pan mu odpowiedział: Ruszaj! I pytał jeszcze Dawid: Dokąd mam ruszyć? A On odrzekł: Do Hebronu.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Dawid wraz z obiema swymi żonami, z Achinoam z Jezreela i Abigail, wdową po Nabalu z Karmelu,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ludzi, którzy byli przy nim, sprowadził Dawid, i to wszystkich z rodzinami. I osiedlili się w osadach wokół Hebronu.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przyszli mężowie z Judy i namaścili tam Dawida na króla nad plemieniem Judy. A gdy Dawidowi doniesiono, że to mężowie z Jabesz w Gileadzie pochowali Saula,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Dawid posłańców do mężów w Jabesz w Gileadzie i kazał im powiedzieć: Błogosławieni jesteście u Pana za to, że tę łaskawą przysługę wyświadczyliście waszemu panu, Saulowi, grzebiąc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teraz Pan okaże wam łaskę i wierność, a również i ja świadczyć wam będę dobro, że uczyniliście tę rzecz: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więc dobrej myśli, bądźcie też mężni, gdyż zginął wprawdzie wasz pan, Saul, lecz plemię Judy namaściło mnie na króla nad sobą.</w:t>
      </w:r>
      <w:r>
        <w:t xml:space="preserve"> </w:t>
      </w:r>
    </w:p>
    <w:p>
      <w:pPr>
        <w:pStyle w:val="Nagwek3"/>
        <w:keepNext/>
        <w:spacing w:line="360" w:lineRule="auto"/>
        <w:jc w:val="center"/>
      </w:pPr>
      <w:r>
        <w:rPr>
          <w:b/>
        </w:rPr>
        <w:t>Syn Saula Iszboszet królem północnych plemion izraelskich</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Abner, syn Nera, dowódca zastępu Saula, zabrał Iszboszeta, syna Saula, sprowadził go do Machanaim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obwołał go królem nad Gileadem, nad Aszerem, nad Jezreelem, nad Efraimem, nad Beniaminem i nad całym Izraelem.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Iszboszet, syn Saula, miał czterdzieści lat, gdy został królem nad Izraelem, a królował dwa lata. Lecz plemię Judy było za Dawidem.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panowania Dawida jako króla w Hebronie nad plemieniem Judy wynosił siedem lat i sześć miesięcy.</w:t>
      </w:r>
      <w:r>
        <w:t xml:space="preserve"> </w:t>
      </w:r>
    </w:p>
    <w:p>
      <w:pPr>
        <w:pStyle w:val="Nagwek3"/>
        <w:keepNext/>
        <w:spacing w:line="360" w:lineRule="auto"/>
        <w:jc w:val="center"/>
      </w:pPr>
      <w:r>
        <w:rPr>
          <w:b/>
        </w:rPr>
        <w:t>Bratobójcze walki między wodzami królów</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syn Nera, wyruszył wraz ze sługami Iszboszeta, syna Saula, z Machanaim do Gibeonu.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Joab, syn Serui, oraz słudzy Dawida wyruszyli z Hebronu i zetknęli się z sobą nad stawem gibeońskim, i zatrzymali się jedni z jednej, a drudzy z drugiej strony stawu.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zawołał na Joaba: Niech wystąpią harcownicy i poharcują przed nami. A Joab odpowiedział: Niech wystąpią!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Wystąpiło więc i zostało odliczonych ze strony Beniamina i Iszboszeta, syna Saula, dwunastu, a ze sług Dawida dwunastu.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pochwycił każdy z nich, jeden drugiego, za głowę i nawzajem utopili swoje miecze w boku przeciwnika, tak że padli jednocześnie. I nazwano to miejsce Polem Noży, a leży ono w Gibeonie.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rozgorzała bardzo ciężka walka. Abner i mężowie izraelscy zostali pobici przez sługi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tam także trzej synowie Serui: oprócz Joaba Abiszaj i Asael. Asael zaś był tak szybkonogi jak gazela w polu.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to Asael ścigał Abnera, a nie zboczył w tym pościgu za Abnerem ani w prawo, ani w lewo.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obejrzał się za siebie i zawołał: Czy to ty jesteś, Asaelu? A on na to: 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Abner: Zbocz w prawo lub w lewo, złap sobie któregoś z żołnierzy i weź sobie jego zbroję! Lecz Asael nie chciał od niego odstąpić.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ponownie zawołał na Asaela: Odstąp ode mnie! Czemu miałbym cię powalić na ziemię? Jakże mógłbym wtedy podnieść swoje oczy na Joaba, twego brata?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tamten nie chciał odstąpić, Abner uderzył go końcem włóczni w brzuch, tak iż włócznia przeszyła go na wylot i upadł tam, i skonał od razu. A każdy, kto doszedł do miejsca, gdzie padł i zginął Asael, przystawał.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zaś i Abiszaj ścigali dalej Abnera. A gdy słońce zaszło, dotarli do wzgórza Amma, obok Giach, przy drodze wiodącej na pustynię gibeońską.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Beniaminici skupili się przy Abnerze w jeden hufiec i stanęli na szczycie wzgórza Amma.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Abner zawołał na Joaba: Czy miecz będzie zawsze pożerał? Czy nie wiesz, że na ostatek będzie gorycz? Jak długo jeszcze nie powiesz swoim ludziom, aby zaniechali pościgu za swoimi braćmi?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Joab rzekł: Jako żyje Bóg, że gdybyś się nie był odezwał, to dopiero jutro rano każdy wojownik zaniechałby pościgu za swoim bratem.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kazał zatrąbić, a cały lud się zatrzymał i nie ścigali już Izraelitów, i zaniechali walki.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Abner i jego ludzie maszerowali całą tę noc stepem, przeprawili się przez Jordan, przeszli przez cały wąwóz i dotarli do Machanaim.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Joab wrócił z pościgu za Abnerem, zebrał cały swój lud, a ze sług Dawida brakowało dziewiętnastu mężów oraz Asaela.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Dawida zaś położyli trupem trzystu sześćdziesięciu mężów z Beniaminitów i z ludzi Abnera, którzy zginęli.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zabrali Asaela i pochowali go w grobie jego ojca w Betlejemie, a Joab i jego ludzie maszerowali całą noc i o świcie dotarli do Hebronu.</w:t>
      </w:r>
      <w:r>
        <w:t xml:space="preserve"> </w:t>
      </w:r>
    </w:p>
    <w:p>
      <w:pPr>
        <w:pStyle w:val="Nagwek2"/>
        <w:keepNext/>
        <w:jc w:val="center"/>
      </w:pPr>
      <w:r>
        <w:t>Rozdział 3</w:t>
      </w:r>
    </w:p>
    <w:p>
      <w:pPr>
        <w:pStyle w:val="Nagwek3"/>
        <w:keepNext/>
        <w:jc w:val="center"/>
      </w:pPr>
      <w:r>
        <w:rPr>
          <w:b/>
        </w:rPr>
        <w:t>Dawid wzrasta w siły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Wojna między domem Saula i między domem Dawida przeciągała się, lecz Dawid wzrastał w siły, natomiast dom Saula słabnął.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Dawidowi urodzili się w Hebronie synowie: jego pierworodnym był Amnon z Achinoam Jezreelitki.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drugim synem był Kileab z Abigail, dawnej żony Nabala z Karmelu, trzecim Absalom, syn Maachy, córki Talmaja, króla Geszur,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Czwartym Adoniasz, syn Chaggity, piątym Szefatia, syn Abitali,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Szóstym Jitream z Egli, żony Dawida. Ci urodzili się Dawidowi w Hebronie.</w:t>
      </w:r>
      <w:r>
        <w:t xml:space="preserve"> </w:t>
      </w:r>
    </w:p>
    <w:p>
      <w:pPr>
        <w:pStyle w:val="Nagwek3"/>
        <w:keepNext/>
        <w:spacing w:line="360" w:lineRule="auto"/>
        <w:jc w:val="center"/>
      </w:pPr>
      <w:r>
        <w:rPr>
          <w:b/>
        </w:rPr>
        <w:t>Zatarg między Abnerem a Iszboszetem o Rispę</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trwała wojna między domem Saula a domem Dawida, Abner stał mocno po stronie domu Saula.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miał ongiś nałożnicę imieniem Rispa, córkę Ajji. Iszboszet zaś rzekł do Abnera: Dlaczego wszedłeś do nałożnicy po moim ojcu?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Abner rozgniewał się bardzo z powodu tych słów Iszboszeta i rzekł: Czy jestem psią głową z Judy? Podczas gdy ja okazuję przychylność domowi Saula, twego ojca, jego krewnym i przyjaciołom i nie dopuszczam, abyś się znalazł w ręku Dawida, to ty czynisz mi dziś zarzuty z powodu jednej kobiety?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uczyni Abnerowi to i jeszcze więcej, jeżeli nie dopomogę Dawidowi w tym, co mu Pan poprzysiągł,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Odbierając godność królewską domowi Saula, a wznosząc tron Dawida nad Izraelem i nad Judą od Dan aż po Beer-Szebę.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już odrzec Abnerowi ani słowa, bo się go bał.</w:t>
      </w:r>
      <w:r>
        <w:t xml:space="preserve"> </w:t>
      </w:r>
    </w:p>
    <w:p>
      <w:pPr>
        <w:pStyle w:val="Nagwek3"/>
        <w:keepNext/>
        <w:spacing w:line="360" w:lineRule="auto"/>
        <w:jc w:val="center"/>
      </w:pPr>
      <w:r>
        <w:rPr>
          <w:b/>
        </w:rPr>
        <w:t>Abner sprzymierza się z Dawidem przeciw Iszboszetowi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wysłał Abner posłów do Dawida w swojej sprawie i kazał mu powiedzieć: Do kogo należy ta ziemia? Zawrzyj ze mną przymierze, a oto będę cię wspierał, aby zjednać dla ciebie całego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dał mu odpowiedź: Dobrze! Ja zawrę z tobą przymierze, ale żądam od ciebie jednej rzeczy: Nie zobaczysz mojego oblicza, dopóki nie sprowadzisz Michal, córki Saula, do mnie, gdy przyjedziesz, aby mnie zobaczyć.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Dawid posłów do Iszboszeta, syna Saula, z wezwaniem: Oddaj mi żonę moją Michal, którą zdobyłem za cenę stu napletków filistyńskich.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Iszboszet i odebrał ją mężowi, Paltielowi, synowi Lawisza.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jej mąż towarzyszył jej, ciągle za nią płacząc, aż do Bachurim. Tam rzekł do niego Abner: Wracaj już. I on zawrócił.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Abner układał się ze starszymi Izraela, mówiąc: Już dawno chcieliście mieć Dawida królem nad sobą.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to teraz, gdyż Pan powiedział o Dawidzie tak: Ręką Dawida, mego sługi, wybawię mój lud izraelski z mocy Filistyńczyków i z mocy wszystkich jego nieprzyjaciół.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Abner przemawiał również do Beniaminitów oraz poszedł, aby rozmówić się z Dawidem w Hebronie i powiedzieć mu wszystko, co uznali za dobre Izrael i cały dom Beniamina.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Abner przyszedł do Dawida do Hebronu wraz z pocztem dwudziestu wojowników, Dawid urządził dla Abnera i dla jego wojowników ucztę.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Abner do Dawida: Wstanę i pójdę, aby zgromadzić u mojego pana, króla, całego Izraela, niech zawrą z tobą przymierze i będziesz królował nad wszystkimi, czego pragnie twoja dusza. I Dawid wyprawił Abnera, który odszedł w pokoju.</w:t>
      </w:r>
      <w:r>
        <w:t xml:space="preserve"> </w:t>
      </w:r>
    </w:p>
    <w:p>
      <w:pPr>
        <w:pStyle w:val="Nagwek3"/>
        <w:keepNext/>
        <w:spacing w:line="360" w:lineRule="auto"/>
        <w:jc w:val="center"/>
      </w:pPr>
      <w:r>
        <w:rPr>
          <w:b/>
        </w:rPr>
        <w:t>Joab zabija Abnera, mszcząc się za śmierć brata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powrócili słudzy Dawida wraz z Joabem z pewnej wyprawy, wioząc ze sobą obfity łup. Lecz Abnera już nie było u Dawida w Hebronie, gdyż go odprawił, tak iż odszedł w pokoju.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Joab i cały jego zastęp przybyli, doniesiono Joabowi: Abner, syn Nera, przyszedł do króla, a on go odprawił i tamten odszedł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poszedł więc do króla i rzekł: Cóż to uczyniłeś? Oto Abner przyszedł do ciebie, czemu go wypuściłeś, że mógł odejść?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Znasz przecież Abnera, syna Nera, że przyszedł tu, aby cię omamić, aby poznać twoje plany i aby się dowiedzieć o wszystkim, co zamierzasz.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Joab wyszedł od Dawida i wysłał posłańców za Abnerem, którzy zawrócili go od studni Syra. Lecz Dawid o tym nie wiedział.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Abner wrócił do Hebronu, Joab odprowadził go na bok do bramy, aby z nim porozmawiać na osobności. Tam pchnął go w brzuch, tak iż umarł, za krew Asaela, swego brata.</w:t>
      </w:r>
      <w:r>
        <w:t xml:space="preserve"> </w:t>
      </w:r>
    </w:p>
    <w:p>
      <w:pPr>
        <w:pStyle w:val="Nagwek3"/>
        <w:keepNext/>
        <w:spacing w:line="360" w:lineRule="auto"/>
        <w:jc w:val="center"/>
      </w:pPr>
      <w:r>
        <w:rPr>
          <w:b/>
        </w:rPr>
        <w:t>Dawid odbywa żałobę po Abnerze</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Dawid usłyszał o tym, rzekł: Nie ponoszę odpowiedzialności ani ja, ani moje królestwo przed Panem po wszystkie czasy za krew Abnera, syna Nera.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ona spadnie na głowę Joaba i cały dom jego ojca i niech w rodzinie Joaba nie braknie nigdy dotkniętych upławami i trądem, chodzących o kulach i poległych od miecza, i nie mających chleba.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zaś i Abiszaj, jego brat, zabili Abnera za to, że on pozbawił życia ich brata Asaela w bitwie pod Gibeonem.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Dawid do Joaba i do całego ludu, który był z nim: Rozedrzyjcie wasze szaty i wdziejcie na siebie wory, i nućcie pieśni żałobne nad Abnerem. A sam król Dawid szedł za marami.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pochowali Abnera w Hebronie, król podniósł swój głos i płakał nad grobem Abnera, płakał też cały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zanucił król nad Abnerem pieśń żałobną tej treści: Czy Abner musiał zginąć, jak ginie bezbożnik?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ęce twoje nie były związane, Nogi twoje nie były skute w kajdany, Padłeś jak ten, który pada od ciosu nikczemnych. I cały lud jeszcze bardziej płakał nad nim.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za dnia przyszedł cały lud zbrojny, aby skłonić Dawida do spożycia chleba, Dawid przysiągł, mówiąc: Tak niech mi uczyni Pan i jeszcze więcej, jeżeli skosztuję chleba lub czegokolwiek przed zachodem słońca.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lud o tym się dowiedział, podobało im się to bardzo, jak wszystko, co król czynił.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przekonał się cały lud i cały Izrael, że nie od króla to wyszło, iż Abnera, syna Nera, pozbawiono życia.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swoich sług: Czy nie wiecie, że wódz, i to wielki, poległ dziś w Izraelu?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dziś jeszcze słaby, chociaż jestem namaszczonym królem, ci mężowie zaś, synowie Serui, są potężniejsi ode mnie. Niechaj Pan odpłaci temu, który zło czyni, według jego złości.</w:t>
      </w:r>
      <w:r>
        <w:t xml:space="preserve"> </w:t>
      </w:r>
    </w:p>
    <w:p>
      <w:pPr>
        <w:pStyle w:val="Nagwek2"/>
        <w:keepNext/>
        <w:jc w:val="center"/>
      </w:pPr>
      <w:r>
        <w:t>Rozdział 4</w:t>
      </w:r>
    </w:p>
    <w:p>
      <w:pPr>
        <w:pStyle w:val="Nagwek3"/>
        <w:keepNext/>
        <w:jc w:val="center"/>
      </w:pPr>
      <w:r>
        <w:rPr>
          <w:b/>
        </w:rPr>
        <w:t>Skrytobójstwo dokonane na Iszboszecie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syn Saula dowiedział się o tym, że Abner zginął w Hebronie, opadły mu ręce, a cały Izrael się przestraszył.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Saula zaś miał dwóch ludzi jako dowódców oddziałów wojskowych. Jeden nazywał się Baana, a drugi Rekab, synowie Rimmona Beerotczyka, z Beniaminitów. Beerot bowiem także zaliczano do Beniamina.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zaś Beerotczycy wywędrowali do Gittaim i tam zostali jako obcy przybysze aż do dnia dzisiejszego.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syn Saula, miał syna kulawego na obie nogi. Gdy bowiem miał pięć lat, a z Jezreel nadeszła wtedy wieść o śmierci Saula i Jonatana, zabrała go jego piastunka, aby uciekać, lecz w pośpiechu tej ucieczki on wypadł jej i przez to okulał. Nazywał się Mefiboszet.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Rekab i Baana, synowie Rimmona Beerotczyka, wyruszyli tedy i doszli o upalnej porze dnia do domu Iszboszeta, podczas jego południowej drzemki.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Odźwierna domu była właśnie zajęta czyszczeniem pszenicy i zdrzemnęła się przy tym; wtedy Rekab i Baana, jego brat, wtargnęli do środka domu i pchnęli go w brzuch, i umknęli.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weszli do domu, on spał na swoim łóżku w pokoju sypialnym i pchnęli go, i pozbawili go życia, ucięli mu głowę i zabrali ją z sobą, i szli całą noc drogą przez Araba.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głowę Iszboszeta do Dawida do Chebronu, i rzekli do króla: Oto głowa Iszboszeta, syna Saula, twojego wroga, który czyhał na twoje życie. Lecz Pan wymierzył dziś mojemu panu, królowi, pomstę na Saulu i jego potomstwie.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odpowiedział Rekabowi i Baanie, jego bratu, synom Rimmona Beerotczyka, tak: Jako żyje Pan, który wybawił moją duszę z wszelkiej niedoli,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ja tego, który mi doniósł: Oto zginął Saul, a który uważał się za zwiastuna dobrej wieści, kazałem pojmać i zabić w Syklag, chociaż powinienem był dać mu zapłatę za dobrą wieść.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 ludzie podli, zabiliście człowieka sprawiedliwego w jego domu, na jego łożu, czy nie powinienem zażądać jego krwi z waszych rąk i usunąć was z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Dawid swoim sługom ich zabić, obciąć im ręce i nogi i powiesić ich nad stawem w Hebronie. Głowę zaś Iszboszeta wzięli i pochowali w grobie Abnera w Hebronie.</w:t>
      </w:r>
      <w:r>
        <w:t xml:space="preserve"> </w:t>
      </w:r>
    </w:p>
    <w:p>
      <w:pPr>
        <w:pStyle w:val="Nagwek2"/>
        <w:keepNext/>
        <w:jc w:val="center"/>
      </w:pPr>
      <w:r>
        <w:t>Rozdział 5</w:t>
      </w:r>
    </w:p>
    <w:p>
      <w:pPr>
        <w:pStyle w:val="Nagwek3"/>
        <w:keepNext/>
        <w:jc w:val="center"/>
      </w:pPr>
      <w:r>
        <w:rPr>
          <w:b/>
        </w:rPr>
        <w:t>Dawid królem nad całym Izraelem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zeszły się wszystkie plemiona izraelskie u Dawida w Hebronie i rzekły: Otośmy kość twoja i ciało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dawniej, gdy jeszcze Saul był królem nad nami, ty wyprowadzałeś i przyprowadzałeś Izraela, i Pan rzekł do ciebie: Ty będziesz pasł mój lud, Izraela, i ty będziesz wodzem nad Izraelem.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Zeszli się tedy wszyscy starsi Izraela u króla w Hebronie i król Dawid zawarł z nimi przymierze w Hebronie przed Panem, po czym namaścili Dawida na króla nad Izraelem.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miał trzydzieści lat, gdy został królem, a królował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Hebronie królował nad Judą siedem lat i sześć miesięcy, a w Jeruzalemie królował trzydzieści trzy lata nad całym Izraelem i Judą.</w:t>
      </w:r>
      <w:r>
        <w:t xml:space="preserve"> </w:t>
      </w:r>
    </w:p>
    <w:p>
      <w:pPr>
        <w:pStyle w:val="Nagwek3"/>
        <w:keepNext/>
        <w:spacing w:line="360" w:lineRule="auto"/>
        <w:jc w:val="center"/>
      </w:pPr>
      <w:r>
        <w:rPr>
          <w:b/>
        </w:rPr>
        <w:t>Dawid zdobywa Syjon</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król wraz ze swoimi ludźmi do Jeruzalemu przeciwko Jebuzejczykom mieszkającym w tej ziemi, którzy kazali powiedzieć Dawidowi: Nie wejdziesz tutaj, lecz ślepi i kulawi cię przepędzą. Co miało oznaczać: Nie wejdzie tutaj Dawid.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jednak zdobył twierdzę Syjon; jest ona miastem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Dawid powiedział: Kto pokona Jebuzejczyka i przedrze się przez kanał, i pobije ślepych i kulawych, których nienawidzi dusza Dawida, zostanie wodzem. I przedarł się jako pierwszy Joab, i został wodzem. Dlatego mówi się: Ślepy i kulawy nie wejdzie do świątyni.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Zamieszkał tedy Dawid w twierdzy i nazwał ją Miastem Dawida. Obudował ją też Dawid wokoło, począwszy od Millo ku środkowi.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wzrastał Dawid w potęgę, a Pan, Bóg Zastępów, był z nim.</w:t>
      </w:r>
      <w:r>
        <w:t xml:space="preserve"> </w:t>
      </w:r>
    </w:p>
    <w:p>
      <w:pPr>
        <w:pStyle w:val="Nagwek3"/>
        <w:keepNext/>
        <w:spacing w:line="360" w:lineRule="auto"/>
        <w:jc w:val="center"/>
      </w:pPr>
      <w:r>
        <w:rPr>
          <w:b/>
        </w:rPr>
        <w:t>Chiram pomocny przy rozbudowie siedziby Dawida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przysłał Chiram, król Tyru, do Dawida posłów z drzewem cedrowym oraz cieśli i murarzy, i ci zbudowali Dawidowi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 Dawid, że to Pan ustanowił go królem nad Izraelem i wyniósł wysoko jego królestwo ze względu na swój lud izraelski.</w:t>
      </w:r>
      <w:r>
        <w:t xml:space="preserve"> </w:t>
      </w:r>
    </w:p>
    <w:p>
      <w:pPr>
        <w:pStyle w:val="Nagwek3"/>
        <w:keepNext/>
        <w:spacing w:line="360" w:lineRule="auto"/>
        <w:jc w:val="center"/>
      </w:pPr>
      <w:r>
        <w:rPr>
          <w:b/>
        </w:rPr>
        <w:t>Powiększenie rodziny Dawida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przeniósł się z Hebronu, dobrał sobie jeszcze nałożnice i żony z Jeruzalemu; urodziło mu się też jeszcze więcej synów i córek.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są imiona tych, którzy mu się urodzili w Jeruzalemie: Szamua, Szobab, Natan, Salomon,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Jibchar, Eliszua, Nefeg, Jafia,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Eliada i Elifelet.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Filistyńczycy usłyszeli, że Dawida namaszczono na króla nad Izraelem, wyruszyli wszyscy Filistyńczycy, aby pochwycić Dawida; Dawid zaś dowiedziawszy się o tym, wycofał się do twierdzy.</w:t>
      </w:r>
      <w:r>
        <w:t xml:space="preserve"> </w:t>
      </w:r>
    </w:p>
    <w:p>
      <w:pPr>
        <w:pStyle w:val="Nagwek3"/>
        <w:keepNext/>
        <w:spacing w:line="360" w:lineRule="auto"/>
        <w:jc w:val="center"/>
      </w:pPr>
      <w:r>
        <w:rPr>
          <w:b/>
        </w:rPr>
        <w:t>Dwukrotne zwycięstwo nad Filistyńczykami</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Filistyńczycy nadciągnęli i rozłożyli się w dolinie Refaim,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Pana: Czy mam ruszyć na Filistyńczyków? Czy wydasz ich w moje ręce? A Pan odpowiedział Dawidowi: Ruszaj, gdyż na pewno wydam Filistyńczyków w twoje ręce.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pociągnął Dawid do Baal-Perasim. Tam pobił ich Dawid i rzekł: Pan przełamał moich nieprzyjaciół przede mną, jak przełamują się wody. Dlatego nazwał to miejsce Baal-Perasim (Pan Przełomów).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Filistyńczycy porzucili tam nawet swoje bożki, które Dawid i jego wojownicy zabrali.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Filistyńczycy nadciągnęli ponownie i rozłożyli się w dolinie Refaim.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Dawid Pana, a On odpowiedział: Nie wyruszaj, lecz zajdź ich z tyłu i natrzyj na nich od strony krzewów balsamowych.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odgłos stąpania po wierzchołkach krzewów balsamowych, wtedy natrzyj rączo, gdyż wtedy Pan pójdzie przed tobą, by pobić wojsko Filistyńczyków.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Dawid tak, jak mu nakazał Pan, i pobił Filistyńczyków od Gibeon aż do miejsca, skąd się idzie do Gezer.</w:t>
      </w:r>
      <w:r>
        <w:t xml:space="preserve"> </w:t>
      </w:r>
    </w:p>
    <w:p>
      <w:pPr>
        <w:pStyle w:val="Nagwek2"/>
        <w:keepNext/>
        <w:jc w:val="center"/>
      </w:pPr>
      <w:r>
        <w:t>Rozdział 6</w:t>
      </w:r>
    </w:p>
    <w:p>
      <w:pPr>
        <w:pStyle w:val="Nagwek3"/>
        <w:keepNext/>
        <w:jc w:val="center"/>
      </w:pPr>
      <w:r>
        <w:rPr>
          <w:b/>
        </w:rPr>
        <w:t>Sprowadzenie Skrzyni Przymierza do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zgromadził znów trzydzieści tysięcy doborowych wojowników z całego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Dawid wraz z całym swoim ludem do Baali judzkiej, aby sprowadzić stamtąd Skrzynię Bożą, która jest nazwana imieniem Pana Zastępów, siedzącego nad cherubami.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wieźli Skrzynię Bożą na nowym wozie, zabrawszy ją z domu Abinadaba, położonego na wzgórzu; Uzza zaś i Achio, synowie Abinadaba, prowadzili ten nowy wóz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Skrzynią Bożą, a Achio szedł przed Skrzynią.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i cały dom Izraela tańczyli i grali z całej siły przed Panem na różnego rodzaju instrumentach z cyprysowego drzewa, na cytrach, harfach, fletach, bębnach, dzwonkach i cymbałach.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dotarli do klepiska Nachona, Uzza wyciągnął swoją rękę ku Skrzyni Bożej i chciał ją podtrzymać, gdyż woły się potknęły.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rozpalił się gniew Pana na Uzzę, i zabił go tam Bóg za to, że wyciągnął swoją rękę ku Skrzyni, i umarł tam przy Skrzyni Bożej.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zmartwił się Dawid tym, że Pan poraził Uzzę takim ciosem, i nazwał to miejsce Peres-Uzza, i tak nazywa się ono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zląkł się w tym dniu i rzekł: Jakże ma być sprowadzona do mnie Skrzynia Boża?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chciał więc Dawid sprowadzić do siebie Skrzyni Pańskiej do Miasta Dawida, lecz skierował ją do domu Obeda Edomczyka z Gat.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pozostała Skrzynia Pańska w domu Obeda Edomczyka z Gat przez trzy miesiące, a Pan błogosławił Obedowi Edomczykowi i całemu jego domowi.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królowi Dawidowi: Pan błogosławi domowi Obeda Edomczyka i wszystkiemu, co do niego należy, ze względu na Skrzynię Bożą, wyruszył Dawid i sprowadził Skrzynię Bożą z domu Obeda Edomczyka do Miasta Dawida z radością.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niosący Skrzynię Pana postąpili sześć kroków, on składał na rzeźną ofiarę wołu i tucznego barana.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Tańczył też Dawid z całej siły przed Panem, odziany zaś był w lniany efod.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sprowadził Dawid wraz z całym domem Izraela Skrzynię Pana wśród okrzyków i donośnego trąbienia.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Skrzynia Pańska dotarła do Miasta Dawida, Michal, córka Saula, wyjrzała przez okno i widziała, że król Dawid skakał i tańczył przed Panem, i wzgardziła nim w swoim sercu.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sprowadzili Skrzynię Pańską i ustawili ją w miejscu dla niej przeznaczonym, w środku namiotu, który Dawid kazał dla niej rozpiąć, i złożył Dawid przed Panem ofiary całopalne i ofiary pojednania.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dokończył składania ofiar całopalnych i ofiar pojednania, pobłogosławił lud w imieniu Pana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rozdzielić między cały lud, między całe pospólstwo izraelskie, każdemu mężczyźnie i każdej kobiecie po jednym bochenku chleba, po kawałku mięsa i po jednym placku rodzynkowym, po czym cały lud rozszedł się, każdy do swojego domu.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powrócił do domu, aby pobłogosławić swój dom, wyszła na jego spotkanie Michal, córka Saula, i rzekła: Jakże wspaniale zachował się dziś król izraelski, który obnażył się dzisiaj na oczach niewolnic swoich wojowników, jak obnaża się chyba tylko jakiś lekkoduch.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rzekł do Michal: To przed Panem tańczyłem, przed Panem, który wybrał raczej mnie niż twojego ojca i niż cały jego dom, aby ustanowić mnie księciem nad ludem Pańskim,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choćbym jeszcze bardziej się poniżył niż tym razem i stał się w twoich oczach godnym pogardy, to jednak u tych niewolnic, o których mówiłaś, będę poważany.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Michal, córka Saula, nie miała dzieci aż do dnia swojej śmierci.</w:t>
      </w:r>
      <w:r>
        <w:t xml:space="preserve"> </w:t>
      </w:r>
    </w:p>
    <w:p>
      <w:pPr>
        <w:pStyle w:val="Nagwek2"/>
        <w:keepNext/>
        <w:jc w:val="center"/>
      </w:pPr>
      <w:r>
        <w:t>Rozdział 7</w:t>
      </w:r>
    </w:p>
    <w:p>
      <w:pPr>
        <w:pStyle w:val="Nagwek3"/>
        <w:keepNext/>
        <w:jc w:val="center"/>
      </w:pPr>
      <w:r>
        <w:rPr>
          <w:b/>
        </w:rPr>
        <w:t>Zapowiedź trwałości dynastii Dawida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pewnego razu król siedział w swoim domu, a Pan dał mu wytchnienie od wszystkich okolicznych nieprzyjaciół jego wokoło,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król do Natana, proroka: Patrz! Ja mieszkam w domu z drzewa cedrowego, a Skrzynia Boża jest pomieszczona w środku namiotu!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Natan odpowiedział królowi: Wszystko, co masz w swoim sercu, uczyń, gdyż Pan jest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jeszcze tej samej nocy doszło Natana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memu słudze Dawidowi: Tak mówi Pan: Czy ty miałbyś zbudować mi dom, abym w nim mieszkał?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mieszkam bowiem w domu od dnia, kiedy wywiodłem synów izraelskich z Egiptu aż do dnia dzisiejszego, ale wędrowałem, mając za mieszkanie namiot.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kiedykolwiek, wędrując wraz ze wszystkimi synami izraelskimi, przemówiłem do któregoś z plemion izraelskich, któremu zleciłem przewodnictwo nad moim ludem, Izraelem, w te słowa: Dlaczego nie budujecie mi domu z drzewa cedrowego?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tak powiedz memu słudze Dawidowi: Tak mówi Pan Zastępów: Ja wziąłem cię z pastwiska od trzody, abyś był księciem nad moim ludem, nad Izraelem,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wszędzie, dokądkolwiek się wyprawiłeś, i wytępiłem wszystkich twoich nieprzyjaciół przed tobą, i uczynię wielkim imię twoje, jak imię wielkich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Wyznaczę też miejsce memu ludowi, Izraelowi, i zaszczepię go, aby tam bezpiecznie mieszkał, i nie będzie się już trwożył, i nie będą go już gnębić nikczemnicy. A jak to było poprzednio,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Odkąd wyznaczyłem sędziów nad moim ludem izraelskim, dam ci wytchnienie od wszystkich twoich nieprzyjaciół. Zwiastuje ci też Pan, że wzniesie ci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dopełnią się dni twoje i zaśniesz ze swoimi ojcami, Ja wzbudzę ci potomka po tobie, który wyjdzie z twego łona, i utrwalę twoje królestwo.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mojemu imieniu i utwierdzę tron królestwa jego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będę mu ojcem, a on będzie mi synem; gdy zgrzeszy, ukarzę go rózgą ludzką i ciosami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łaska moja od niego nie odstąpi, jak odjąłem ją Saulowi, którego usunąłem sprzed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trwać będzie twój dom i twoje królestwo na wieki przede mną; tron twój też utwierdzony będzie na wieki.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Natan powiedział Dawidowi wszystko zgodnie z tymi słowami i zgodnie z całym tym objawieniem,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król Dawid i usiadł przed Panem, i rzekł: Kim ja jestem, Panie, Boże, a czym jest mój dom, że doprowadziłeś mnie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mało to jeszcze było w twoich oczach, Panie, Boże, gdyż rozciągnąłeś na dom twojego sługi obietnice twoje na daleką przyszłość i dałeś mi oglądać przyszłe pokolenie ludzkie, Panie, Boże.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ma ci jeszcze Dawid do powiedzenia, przecież Ty znasz twego sługę, Panie, Boże.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swoją obietnicę i zgodnie ze swoim sercem uczyniłeś wszystkie te wielkie rzeczy, aby je poznał twój sługa.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wielki jesteś, Panie, Boże, bo nikt nie jest taki jak Ty, i nie ma Boga oprócz ciebie we wszystkim, co słyszeliśmy na własne uszy.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 lud jest jak twój, jak Izrael, jedyny naród na ziemi, dla którego Bóg wyruszył, by go sobie wykupić jako lud, aby mu nadać imię i dokonać dla nich tych wielkich i strasznych rzeczy, wypędzając narody i ich bogów sprzed twojego ludu, który sobie wykupiłeś z Egiptu.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ustanowiłeś sobie swój lud izraelski jako swój lud na wieki, a Ty, Panie, jesteś ich Bogiem.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Panie, Boże, potwierdź na wieki obietnicę, którą wypowiedziałeś o swoim słudze i o jego domu, i uczyń, jak powiedziałeś,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twoje będzie wielkie na wieki, aby mówiono: Pan Zastępów jest Bogiem nad Izraelem, a dom twojego sługi Dawida będzie utwierdzony przed tobą.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Panie Zastępów, Boże Izraela, objawiłeś uszom twojego sługi, mówiąc: Zbuduję ci dom, dlatego twój sługa nabrał otuchy, aby pomodlić się do ciebie tymi słowy.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 Panie, Boże, Ty jesteś Bogiem, a słowa twoje są prawdą, Ty obiecałeś twemu słudze to dobrodziejstwo.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Zechciej więc pobłogosławić dom sługi twego, aby trwał na wieki przed tobą, bo Ty, Panie, Boże, to obiecałeś i błogosławieństwem twoim pobłogosławiony będzie dom twojego sługi na wieki.</w:t>
      </w:r>
      <w:r>
        <w:t xml:space="preserve"> </w:t>
      </w:r>
    </w:p>
    <w:p>
      <w:pPr>
        <w:pStyle w:val="Nagwek2"/>
        <w:keepNext/>
        <w:jc w:val="center"/>
      </w:pPr>
      <w:r>
        <w:t>Rozdział 8</w:t>
      </w:r>
    </w:p>
    <w:p>
      <w:pPr>
        <w:pStyle w:val="Nagwek3"/>
        <w:keepNext/>
        <w:jc w:val="center"/>
      </w:pPr>
      <w:r>
        <w:rPr>
          <w:b/>
        </w:rPr>
        <w:t>Zwycięskie wojny Dawida z sąsiednimi ludami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pobił Filistyńczyków i ujarzmił ich, i odebrał Dawid Filistyńczykom zwierzchnictwo nad ich stolicą,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Pobił też Moabitów i nakazawszy im pokłaść się na ziemi, odmierzył ich sznurem, następnie przeznaczył dwa sznury na uśmiercenie, a po całym jednym sznurze na zachowanie przy życiu. Moabici zostali hołdownikami Dawida, składającymi daninę.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pobił Hadadezera, syna Rechoba, króla Soby, gdy ten wyprawił się, ażeby przywrócić swoją władzę nad rzeką Eufrat.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zdobył na nim tysiąc siedmiuset jezdnych i dwadzieścia tysięcy pieszych; wszystkie konie kazał Dawid okulawić, pozostawiając z nich dla siebie sto zaprzęgów.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nadciągnęli Aramejczycy damasceńscy na pomoc Hadadezerowi, królowi Soby, Dawid pobił z Aramejczyków dwadzieścia dwa tysiące wojowników.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obsadził też załogami Aram Damasceński, i tak zostali Aramejczycy hołdownikami Dawida, składającymi daninę. I wspomagał Pan Dawida we wszystkim, do czegokolwiek się zabrał.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też złote puklerze, które mieli słudzy Hadadezera, i sprowadził je do Jeruzalemu.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miast Hadadezera Betach i Berotai król Dawid zabrał wielką ilość miedzi.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Toi, król Chamatu, usłyszał, że Dawid zdruzgotał całą potęgę wojskową Hadadezera,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Toi swego syna Jorama do króla Dawida, ażeby go pozdrowić i złożyć mu życzenia z powodu zwycięskiego zakończenia wojny z Hadadezerem, gdyż Toi musiał ustawicznie prowadzić wojny z Hadadezerem; a przyniósł z sobą naczynia srebrne, naczynia złote i naczynia miedziane.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te ofiarował król Dawid Panu wraz ze srebrem i złotem, jakie ofiarował z łupów zabranych wszystkim podbitym przez siebie narodom,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Aramejczykom, Moabitom, Ammonitom, Filistyńczykom, Amalekitom i z łupów od Hadadezera, syna Rechoba, króla Soby.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zyskał Dawid sławę. Gdy zaś powrócił po zwycięstwie nad Aramejczykami, pobił jeszcze Edomitów w Dolinie Solnej w liczbie osiemnastu tysięcy wojowników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obsadził cały Edom załogami, i byli Edomici hołdownikami Dawida. Pan wspomagał Dawida we wszystkim, do czegokolwiek się zabrał.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panował Dawid jako król nad całym Izraelem, Dawid przestrzegał prawa i zasad sprawiedliwości wobec całego swojego ludu;</w:t>
      </w:r>
      <w:r>
        <w:t xml:space="preserve"> </w:t>
      </w:r>
    </w:p>
    <w:p>
      <w:pPr>
        <w:pStyle w:val="Nagwek3"/>
        <w:keepNext/>
        <w:spacing w:line="360" w:lineRule="auto"/>
        <w:jc w:val="center"/>
      </w:pPr>
      <w:r>
        <w:rPr>
          <w:b/>
        </w:rPr>
        <w:t>Dostojnicy dworu królewskiego Dawida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syn Serui, dowodził wojskiem, a Jehoszafat, syn Achiluda, był kanclerzem,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Sadok, syn Achituba, i Achimelek, syn Ebiatara, byli kapłanami, Seraja był pisarzem, Benaja, syn Jehojady, stał na czele Kreteńczyków i Pletejczyków; również synowie Dawida byli kapłanami.</w:t>
      </w:r>
      <w:r>
        <w:t xml:space="preserve"> </w:t>
      </w:r>
    </w:p>
    <w:p>
      <w:pPr>
        <w:pStyle w:val="Nagwek2"/>
        <w:keepNext/>
        <w:jc w:val="center"/>
      </w:pPr>
      <w:r>
        <w:t>Rozdział 9</w:t>
      </w:r>
    </w:p>
    <w:p>
      <w:pPr>
        <w:pStyle w:val="Nagwek3"/>
        <w:keepNext/>
        <w:jc w:val="center"/>
      </w:pPr>
      <w:r>
        <w:rPr>
          <w:b/>
        </w:rPr>
        <w:t>Wspaniałomyślność Dawida wobec syna Jonatana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Dawid zapytał: Czy pozostał jeszcze ktoś z domu Saula, abym mógł mu wyświadczyć łaskę ze względu na Jonatana?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zaś Saula był pewien sługa imieniem Syba; tego wezwano do Dawida, król zaś rzekł do niego: Czy ty jesteś Syba? A on odpowiedział: Sługą twoim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Czy jest jeszcze jakiś mąż w domu Saula, abym mógł mu wyświadczyć łaskę Bożą? A Syba odpowiedział królowi: Jest jeszcze syn Jonatana, kulawy na obie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go król: Gdzie on jest? Syba odpowiedział: Mieszka on w domu Machira, syna Ammiela, w Lo-Dabar.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król Dawid, i zabrał go z domu Machira, syna Ammiela, z Lo-Dabar.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Mefiboszet, syn Jonatana, wnuk Saula, przybył do króla, padł na twarz i oddał mu pokłon, a Dawid rzekł: Mefiboszecie! A ten na to: Oto sługa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Dawid: Nie bój się, gdyż chcę ci wyświadczyć łaskę ze względu na twego ojca, Jonatana. Chcę ci zwrócić całą posiadłość ziemską Saula, twego dziada, ty sam zaś będziesz jadał u mojego stołu po wszystkie czasy.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oddając mu pokłon, rzekł: Czymże jest twój sługa, że zwróciłeś uwagę na takiego zdechłego psa, jakim ja jestem.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kazał przywołać Sybę, sługę Saula, i rzekł do niego: Wszystko, co należało do Saula i do całego jego domu, daję synowi twojego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uprawiał dla niego ziemię, ty i twoi synowie, i twoi słudzy i będziesz zbierał plony, które będą stanowiły źródło utrzymania dla domu twojego pana; lecz sam Mefiboszet, syn twojego pana, jadać będzie po wszystkie czasy u mego stołu. Syba zaś miał piętnastu synów i dwadzieścia sług.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Syba rzekł do króla: Wszystko, co rozkazał mój pan, król, to twój sługa uczyni. I Mefiboszet jadał u stołu króla, jak każdy z synów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Mefiboszet zaś miał małego synka, imieniem Micha. Wszyscy mieszkańcy domu Syby byli sługami Mefiboszeta.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Mefiboszet zaś mieszkał w Jeruzalemie, gdyż jadał po wszystkie czasy u stołu króla. Był zaś kulawy na obie nogi.</w:t>
      </w:r>
      <w:r>
        <w:t xml:space="preserve"> </w:t>
      </w:r>
    </w:p>
    <w:p>
      <w:pPr>
        <w:pStyle w:val="Nagwek2"/>
        <w:keepNext/>
        <w:jc w:val="center"/>
      </w:pPr>
      <w:r>
        <w:t>Rozdział 10</w:t>
      </w:r>
    </w:p>
    <w:p>
      <w:pPr>
        <w:pStyle w:val="Nagwek3"/>
        <w:keepNext/>
        <w:jc w:val="center"/>
      </w:pPr>
      <w:r>
        <w:rPr>
          <w:b/>
        </w:rPr>
        <w:t>Pokonanie Ammonitów i Aramejczyków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potem, że umarł król Ammonitów i został po nim królem jego syn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książęta ammoniccy rzekli do Chanuna, swojego pana: Czy myślisz, że Dawid zamierza uczcić twojego ojca przez to, że przysłał do ciebie tych, którzy wyrazili ci współczucie? Czy Dawid nie przysłał swoich sług do ciebie raczej po to, aby przeszpiegować i prześledzić miasto, a potem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Chanun kazał pojmać sługi Dawida i ogolić im brody do połowy, i poobcinać szaty do połowy, aż do pośladków, i tak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 tym doniesiono Dawidowi, wysłał na ich spotkanie posłów, gdyż mężowie ci byli bardzo zhańbieni. Król kazał im powiedzieć: Zatrzymajcie się w Jerycho, aż wam odrosną brody, a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spostrzegli, że się zniesławili w oczach Dawida, wysłali posłów i wynajęli sobie Aramejczyków z Bet-Rechob i Aramejczyków z Soby, dwadzieścia tysięcy pieszych, a także króla Maachu z tysiącem wojowników i z Tob dwanaście tysięcy wojowników.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o tym usłyszał, wysłał Joaba z całym zastępem najdzielniejszych rycerzy.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tedy Ammonici i ustawili się do bitwy przed wejściem do bramy, a Aramejczycy z Soby, Aramejczycy z Bet-Rechob, z Tob i od króla Maachu stali oddzielnie w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Joab spostrzegł, że grozi mu walka i z przodu, i z tyłu, wybrał z całego Izraela najdoborowszych i ustawił naprzeciw Aramejczyków,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zaś wojska oddał pod dowództwo Abiszaja, swojego brata, i ustawił ich naprzeciw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taki rozkaz: Jeżeli Aramejczycy będą mieli przewagę nade mną, ty przyjdziesz mi z odsieczą, a jeżeli Ammonici będą mieli przewagę nad tobą, ja ruszę ci z odsieczą.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 Walczmy dzielnie za nasz lud i za miasta naszego Boga, a Pan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Joab i lud zbrojny, który był z nim, ruszył do walki z Aramejczykami, i ci pierzchnęli przed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ujrzeli, że Aramejczycy pierzchnęli, pierzchnęli także przed Abiszajem i wycofali się do miasta. Wtedy Joab zaniechał Ammonitów i przybył do Jeruzalemu.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Aramejczycy widzieli, że zostali pobici przez Izraelitów, zebrali się ponownie,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Hadadezer sprowadził przez posłańców Aramejczyków, którzy byli z tamtej strony rzeki. Przyciągnęli oni do Chelam, a Szobach, wódz wojska Hadadezera, stanął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zebrał on całego Izraela, przeprawił się przez Jordan i przybył do Chelam. Aramejczycy ustawili się naprzeciw Dawida i stoczyli z nim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pierzchnęli przed Izraelem, a Dawid pobił z Aramejczyków siedemset wozów wojennych i czterdzieści tysięcy jeźdźców, Szobacha zaś, wodza ich wojska, tak zranił,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wszyscy królowie, poddani Hadadezera, zobaczyli, że zostali pobici przez Izraela, zawarli pokój z Izraelem i składali mu hołd; toteż Aramejczycy bali się odtąd wspomagać nadal Ammonitów.</w:t>
      </w:r>
      <w:r>
        <w:t xml:space="preserve"> </w:t>
      </w:r>
    </w:p>
    <w:p>
      <w:pPr>
        <w:pStyle w:val="Nagwek2"/>
        <w:keepNext/>
        <w:jc w:val="center"/>
      </w:pPr>
      <w:r>
        <w:t>Rozdział 11</w:t>
      </w:r>
    </w:p>
    <w:p>
      <w:pPr>
        <w:pStyle w:val="Nagwek3"/>
        <w:keepNext/>
        <w:jc w:val="center"/>
      </w:pPr>
      <w:r>
        <w:rPr>
          <w:b/>
        </w:rPr>
        <w:t>Dawid, Uriasz i Batszeba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roku, w czasie kiedy królowie zwykli wyruszać na wojnę, wysłał Dawid Joaba wraz ze swoimi wojownikami i z całym Izraelem, i ci splądrowali ziemię Ammonitów i oblegli Rabbę. Dawid wszakże pozostał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przytrafiło się, że pod wieczór Dawid wstał ze swojego łoża i przechadzał się po tarasie swojego królewskiego domu, i ujrzał z tego tarasu kąpiącą się kobietę. A była to kobieta wielkiej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posłał, aby się czegoś dowiedzieć o tej kobiecie. Powiedziano mu: Jest to Batszeba, córka Eliama, żona Uriasza Chetejczyka.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posłał gońców i kazał ją sprowadzić. A gdy ona przyszła do niego, obcował z nią. A właśnie była ona po swoim oczyszczeniu. Potem powróciła do swojego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Posłała więc wiadomość do Dawida tej treści: Poczęłam.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posłał do Joaba rozkaz: Przyślij do mnie Uriasza Chetejczyka. I Joab przysłał Uriasza do Dawida.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Uriasz przybył do niego, wypytywał go Dawid, jak się powodzi Joabowi, jak się powodzi wojsku i jaki przebieg ma wojna.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Dawid do Uriasza: Idź do swojego domu i umyj swoje nogi. A gdy Uriasz wyszedł z domu króla, niesiono za nim dar od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Uriasz położył się w bramie domu królewskiego razem ze wszystkimi sługami swojego pana, a do swojego domu nie poszedł.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Dawidowi: Uriasz nie poszedł do swojego domu. Dawid kazał więc powiedzieć Uriaszowi: Czy nie odbyłeś dalekiej drogi? Dlaczego nie poszedłeś do swojego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odpowiedział Dawidowi: Skrzynia Boża, Izrael i Juda przebywają w szałasach, mój dowódca Joab i wojownicy mojego pana obozują w otwartym polu, a ja miałbym pójść do mojego domu, jeść, pić i obcować z moją żoną? Jakoś żyw i jak żyje dusza twoja, że takiej rzeczy nie uczynię!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Dawid do Uriasza: Zatrzymaj się tutaj jeszcze dziś, a jutro cię odprawię. I zatrzymał się Uriasz w Jeruzalemie przez ten dzień i przez dzień następny.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zaprosił go, aby jadł i pił u niego, i upił go. Wieczorem wyszedł, aby się położyć na swoim posłaniu wraz ze sługami swojego pana. Lecz do swojego domu nie poszedł.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napisał Dawid list do Joaba i posłał go przez Uriasza.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liście zaś napisał tak: Postawcie Uriasza na samym przedzie, gdzie bitwa jest najzaciętsza, a potem odstąpcie od niego, tak by został ugodzony i poległ.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Joab oblegał miasto, postawił Uriasza w miejscu, o którym wiedział, że tam są najdzielniejsi wojownicy.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wojownicy wypadli z miasta i wszczęli walkę z Joabem, poległo kilku z jego ludzi, z wojowników Dawida, zginął też Uriasz Chetejczyk.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wysłał posłańca i kazał Dawida powiadomić o całym przebiegu bitwy,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posłańcowi takie polecenie: Gdy złożysz królowi sprawozdanie o całym przebiegu bitwy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wzbierze wtedy w królu gniew, i powie do ciebie: Dlaczego podeszliście tak blisko do miasta, aby stoczyć bitwę? Czy nie wiedzieliście, że strzelają z muru?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zabił Abimelecha, syna Jerubboszeta? Czy nie kobieta, która zrzuciła na niego górny kamień młyński z muru, i on zginął w Tebes? Dlaczego podeszliście tak blisko muru? Wtedy powiedz: Także Uriasz Chetejczyk, twój wojownik, zginął.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Posłaniec poszedł, a gdy przybył do Dawida, doniósł mu o wszystkim, z czym wysłał go Joab.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posłaniec do Dawida: Mężowie ci mieli zrazu nad nami przewagę i wyszli naprzeciw nas w głąb pola, lecz potem my odepchnęliśmy ich aż ku wejściu do bramy.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jednak łucznicy zaczęli strzelać do twoich wojowników z muru i niektórzy z wojowników króla zginęli; zginął także twój wojownik Uriasz.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posłańca: Tak powiesz Joabowi: Nie martw się tą sprawą, gdyż miecz pożera raz tego, raz innego. Wzmóż twoje natarcie na miasto i zburz je! W ten sposób dodawaj mu otuchy.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żona Uriasza usłyszała, że Uriasz, jej mąż, zginął, opłakiwała swego męża.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przeminęła żałoba, posłał Dawid i sprowadził ją do swojego domu. I została jego żoną, i urodziła mu syna. Lecz ten postępek, który popełnił Dawid, nie podobał się Panu.</w:t>
      </w:r>
      <w:r>
        <w:t xml:space="preserve"> </w:t>
      </w:r>
    </w:p>
    <w:p>
      <w:pPr>
        <w:pStyle w:val="Nagwek2"/>
        <w:keepNext/>
        <w:jc w:val="center"/>
      </w:pPr>
      <w:r>
        <w:t>Rozdział 12</w:t>
      </w:r>
    </w:p>
    <w:p>
      <w:pPr>
        <w:pStyle w:val="Nagwek3"/>
        <w:keepNext/>
        <w:jc w:val="center"/>
      </w:pPr>
      <w:r>
        <w:rPr>
          <w:b/>
        </w:rPr>
        <w:t>Prorocka nagana dla Dawida i jego pokuta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posłał Natana do Dawida, a ten, przyszedłszy do niego, powiedział: W pewnym mieście było dwóch mężów, Jeden bogaty, a drugi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miał bardzo wiele owiec i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 zaś nie miał nic oprócz jednej małej owieczki, Którą nabył. I żywił ją, a ona wyrosła u niego Razem z jego dziećmi. Z chleba jego jadała, z kubka jego piła, Na łonie jego sypiała i była mu jak córka.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wybuchnął wielkim gniewem na owego męża i rzekł do Natana: Jako żyje Pan, że na śmierć zasługuje mąż, który tak postąpił.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owieczkę zapłaci w czwórnasób, dlatego że taką rzecz uczynił i że nie miał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Natan rzekł do Dawida: Ty jesteś tym mężem. Tak mówi Pan, Bóg Izraela: Ja cię namaściłem na króla nad Izraelem i Ja cię wyrwałem z ręki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dom twojego pana i żony twojego pana na twoje łono, dałem ci dom Izraela i Judy, a jeśliby to było za mało, byłbym dodał ci jeszcze nadto.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wzgardziłeś słowem Pana, popełniając zło w oczach jego? Uriasza Chetejczyka zabiłeś mieczem, jego żonę wziąłeś sobie za żonę, jego zaś zabiłeś mieczem Ammonitów.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już nie odstąpi miecz od twojego domu po wszystkie czasy, dlatego że mną wzgardziłeś i wziąłeś żonę Uriasza Chetejczyka, aby była twoją żoną.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wzbudzę zło w twoim własnym domu przeciwko tobie, na twoich oczach zabiorę ci twoje żony i dam je innemu, i będzie z nimi obcował w blasku tego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wprawdzie uczyniłeś to potajemnie, Ja jednak uczynię to wobec całego Izraela i przy blasku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Dawid do Natana: Zgrzeszyłem wobec Pana. Natan zaś rzekł do Dawida: Pan również odpuścił twój grzech, nie umrzesz.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czynem tym zbezcześciłeś Pana, przeto syn, który ci się urodził, musi umrzeć.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Natan poszedł do swojego domu. Pan zaś ugodził dziecię, które żona Uriasza urodziła Dawidowi, i ono zachorowało.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błagał Boga za dziecięciem i pościł Dawid, a gdy przyszedł na noc do domu, leżał całą noc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przystąpili do niego starsi jego domu, aby go podnieść z ziemi, nie chciał wstać i nie spożył z nimi posiłku.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dziecię zmarło. Słudzy Dawida bali się powiedzieć mu, że dziecię nie żyje, myśleli bowiem: Jeżeli oto, póki jeszcze dziecię żyło i my mówiliśmy do niego, on nie słuchał naszego głosu, to jakże mamy mu powiedzieć, że dziecię nie żyje? Gotów jeszcze zrobić sobie coś złego.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spostrzegł, że jego słudzy szepcą między sobą, domyślił się więc, że dziecię nie żyje. I zapytał Dawid swoich sług: Czy dziecię zmarło? A oni odpowiedzieli: Zmarło.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podniósł się z ziemi, umył się, namaścił, zmienił swoje szaty i poszedł do świątyni Pana, aby mu oddać pokłon. Potem powrócił do swojego domu, poprosił o posiłek, a gdy mu go podano, spożył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do niego jego słudzy: Co ma znaczyć to, co uczyniłeś? Dopóki dziecię żyło, pościłeś i płakałeś, a gdy dziecię zmarło, podniosłeś się i spożyłeś posiłek?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Dopóki dziecię żyło, pościłem i płakałem, gdyż myślałem sobie: Kto wie? Może Pan zlituje się nade mną i dziecię będzie żyło?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gdy zmarło, po cóż mam pościć? Czy mogę je jeszcze przywrócić życiu? To ja pójdę za nim, a nie ono powróci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pocieszał Batszebę, swoją żonę, przybył do niej i obcował z nią. Potem ona urodziła syna, któremu nadał imię Salomon. A Pan go miłował.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poruczył go opiece Natana, proroka, a ten nadał mu imię Jedidia (Umiłowany przez Pana) ze względu na Pana.</w:t>
      </w:r>
      <w:r>
        <w:t xml:space="preserve"> </w:t>
      </w:r>
    </w:p>
    <w:p>
      <w:pPr>
        <w:pStyle w:val="Nagwek3"/>
        <w:keepNext/>
        <w:spacing w:line="360" w:lineRule="auto"/>
        <w:jc w:val="center"/>
      </w:pPr>
      <w:r>
        <w:rPr>
          <w:b/>
        </w:rPr>
        <w:t>Zwycięstwo nad Ammonitami</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Joab stoczył bitwę o Rabbę ammonicką i zdobył stolicę królewską.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Wyprawił więc Joab posłańców do Dawida z doniesieniem: Stoczyłem bitwę o Rabbę i właśnie zdobyłem dzielnicę wód.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więc resztę zbrojnego ludu i oblegnij pozostałą część miasta, i zdobądź ją, abym to nie ja zdobył miasto i aby nie nazywano go moim imieniem.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tedy Dawid cały zbrojny lud i podążył do Rabby, stoczył o nią bitwę i zdobył 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zdjął koronę z głowy Milkoma; waga jej wynosiła talent złota, nadto miała ona w sobie kamień drogocenny. Dawid włożył ją sobie na głowę, wyniósł też z miasta bardzo wiele łupów.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wyprowadzić mieszkańców miasta i zatrudnił ich przy piłach do obróbki kamienia i przy żelaznych zębatych młockarniach, i przy żelaznych siekierach, zapędził ich też do wyrobu cegieł. Tak postąpił Dawid ze wszystkimi miastami Ammonitów, po czym Dawid powrócił wraz z całym zbrojnym ludem do Jeruzalemu.</w:t>
      </w:r>
      <w:r>
        <w:t xml:space="preserve"> </w:t>
      </w:r>
    </w:p>
    <w:p>
      <w:pPr>
        <w:pStyle w:val="Nagwek2"/>
        <w:keepNext/>
        <w:jc w:val="center"/>
      </w:pPr>
      <w:r>
        <w:t>Rozdział 13</w:t>
      </w:r>
    </w:p>
    <w:p>
      <w:pPr>
        <w:pStyle w:val="Nagwek3"/>
        <w:keepNext/>
        <w:jc w:val="center"/>
      </w:pPr>
      <w:r>
        <w:rPr>
          <w:b/>
        </w:rPr>
        <w:t>Ammon hańbi Tamarę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stała się taka rzecz: Absalom, syn Dawida, miał siostrę nader piękną imieniem Tamar, w której zakochał się Amnon, syn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Amnon tak się trapił, że aż zachorował z powodu Tamar, swojej siostry. Była ona dziewicą i Amnonowi się wydawało rzeczą niemożliwą, aby coś u niej wskórać.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Amnon miał przyjaciela imieniem Jonadab, syna Szimei, brata Dawidowego. A Jonadab był człowiekiem bardzo przebiegłym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Dlaczego z każdym dniem wyglądasz coraz gorzej, synu królewski? Czy nie zechciałbyś mi powiedzieć? Amnon powiedział mu: Zakochałem się w Tamar, siostrze Absaloma, mojego brata.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poradził mu Jonadab: Połóż się do swojego łóżka i udawaj chorego. A gdy przyjdzie twój ojciec, aby cię odwiedzić, powiedz mu: Pozwól, aby przyszła moja siostra Tamar i przygotowała mi posiłek, aby zrobiła dla mnie na moich oczach potrawę tak, żebym na to patrzył, tobym się posilił z jej ręki.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Amnon położył się więc i udawał chorego. A gdy przyszedł król, aby go odwiedzić, Amnon rzekł do króla: Pozwól, aby przyszła Tamar, moja siostra, i przyrządziła na moich oczach dwa placuszki, tobym jadł z jej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tedy król do Tamar do jej mieszkania takie polecenie: Idź do domu Amnona, twojego brata, i przyrządź mu posiłek.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Tamar przyszła do domu Amnona, swojego brata, a on leżał w łóżku. Wzięła tedy ciasto, zamiesiła je na jego oczach, ugniotła i upiekła te placuszki.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wzięła patelnię i położyła je przed nim, lecz Amnon nie chciał jeść, ale rzekł: Niech wyjdą stąd wszyscy! Wszyscy więc od niego wyszli.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Amnon do Tamar: Zanieś potrawę do komnaty, a ja przyjmę ją z twojej ręki. Tamar wzięła więc placuszki, które upiekła, i przyniosła je Amnonowi, swemu bratu, do komnaty.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je podawała do jedzenia, on porwał ją w objęcia i rzekł do niej: Chodź do mnie i oddaj mi się, moja siostro!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mu odpowiedziała: Nie, bracie mój, nie zhańb mnie! Tak się nie robi w Izraelu, nie popełniaj takiego bezeceństwa!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mnie, to dokąd miałabym pójść z moją hańbą? A co do ciebie, to będziesz jak jeden z nikczemników w Izraelu. Pomów raczej z królem, a on mnie tobie nie odmówi.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chciał jej posłuchać, ale zgwałcił ją i zhańbił, gdyż z nią obcował.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Amnon poczuł do niej bardzo wielką nienawiść, a jego nienawiść ku niej była większa niż poprzednio miłość, jaką do niej żywił; rzekł więc Amnon do niej: Ruszaj stąd!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ona rzekła do niego: Nie tak, bracie mój, gdyż odprawiając mnie w ten sposób, popełniasz większą niegodziwość niż poprzednia, której się dopuściłeś wobec mnie. Lecz on nie chciał jej usłuchać,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przywołał swego sługę, który mu usługiwał, i nakazał mu: Wyprowadźże tę precz ode mnie i zarygluj za nią drzwi!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zaś ona na sobie sukienkę z rękawami, gdyż tak ubierały się od dawien dawna córki królewskie, które były dziewicami. Gdy więc sługa jego wyprowadził ją precz i zaryglował za nią drzwi,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Tamar posypała popiołem swoją głowę, a sukienkę z rękawami, którą miała na sobie, rozdarła, położyła swoje ręce na głowie i szła głośno szlochając.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niej Absalom, jej brat: Czy Amnon, twój brat, był u ciebie? W takim razie, siostro moja, zachowaj milczenie, to twój brat! Nie bierz sobie tej sprawy zbytnio do serca. I zamieszkała Tamar rozgoryczona i samotna, w domu Absaloma, swojego brata.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nie rozmawiał z Amnonem ani dobrze, ani źle. Absalom bowiem znienawidził Amnona za to, że ten zhańbił Tamar, jego siostrę.</w:t>
      </w:r>
      <w:r>
        <w:t xml:space="preserve"> </w:t>
      </w:r>
    </w:p>
    <w:p>
      <w:pPr>
        <w:pStyle w:val="Nagwek3"/>
        <w:keepNext/>
        <w:spacing w:line="360" w:lineRule="auto"/>
        <w:jc w:val="center"/>
      </w:pPr>
      <w:r>
        <w:rPr>
          <w:b/>
        </w:rPr>
        <w:t>Zemsta Absaloma i jego ucieczka</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lata później miało się odbyć u Absaloma strzyżenie owiec w Baal-Chasor, które jest w pobliżu Efraima, i Absalom zaprosił na nie wszystkich synów królewskich.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też Absalom do króla i rzekł: Oto ma się odbyć strzyżenie owiec u twego sługi, przyjdź, o królu, wraz ze swoją świtą do twego sługi.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odpowiedział Absalomowi: Nie, mój synu, nie możemy iść wszyscy, nie możemy cię obciążać. I choć na niego nalegał, Dawid jednak nie chciał pójść i odprawił go z błogosławieństwem.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rzekł: Jeżeli nie, to proszę, niech pójdzie z nami Amnon, mój brat. A król na to: Po co on miałby z tobą pójść?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Absalom nalegał na niego; wysłał więc z nim Amnona i wszystkich synów królewskich.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rozkazał swoim sługom: Uważajcie! Gdy Amnon podochoci się już winem, a ja dam wam rozkaz: Zabijcie Amnona! wtedy go uśmiercicie. Nie bójcie się, wszak to ja wam tak nakazuję. Bądźcie odważni i okażcie się dzielnymi mężami!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Absaloma postąpili z Amnonem tak, jak im Absalom nakazał. Zerwali się więc wszyscy synowie królewscy i dosiadłszy każdy swojego muła, pierzchnęli.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byli jeszcze w drodze, doszła Dawida następująca wieść: Absalom kazał pozabijać wszystkich synów królewskich, ani jeden z nich nie ocalał.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wstał, rozdarł swoje szaty i położył się na ziemi, a wszyscy jego słudzy stali obok w rozdartych szatach.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mój pan, król, nie dopuszcza do swego serca tej myśli, że zginęli wszyscy synowie królewscy, zginął tylko sam Amnon.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uciekł. A gdy strażnik podniósł swoje oczy, ujrzał, że oto gromada ludzi podąża stokiem góry drogą na Choronaim.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Jonadab rzekł do króla: Oto nadchodzą synowie królewscy; jest więc tak, jak mówił twój sługa.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przestał mówić, a oto weszli synowie królewscy i podniósłszy swe głosy płakali, wybuchnął też wielkim płaczem król i cała jego świta.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uciekłszy, przybył do Talmaja, syna Ammihuda, króla Geszur. Dawid zaś opłakiwał swego syna całymi dniami.</w:t>
      </w:r>
      <w:r>
        <w:t xml:space="preserve"> </w:t>
      </w:r>
    </w:p>
    <w:p>
      <w:pPr>
        <w:pStyle w:val="Nagwek3"/>
        <w:keepNext/>
        <w:spacing w:line="360" w:lineRule="auto"/>
        <w:jc w:val="center"/>
      </w:pPr>
      <w:r>
        <w:rPr>
          <w:b/>
        </w:rPr>
        <w:t>Ułaskawienie Absaloma</w:t>
      </w:r>
    </w:p>
    <w:p>
      <w:pPr>
        <w:keepNext w:val="0"/>
        <w:spacing w:line="360" w:lineRule="auto"/>
        <w:jc w:val="both"/>
      </w:pP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Absalom po swojej ucieczce przybył do Talmaja, króla Geszur, i przebywał tam już trzy lata, zatęskniło serce Dawida za spotkaniem z Absalomem, gdyż pocieszył się już po śmierci Amnona.</w:t>
      </w:r>
      <w:r>
        <w:t xml:space="preserve"> </w:t>
      </w:r>
    </w:p>
    <w:p>
      <w:pPr>
        <w:pStyle w:val="Nagwek2"/>
        <w:keepNext/>
        <w:jc w:val="center"/>
      </w:pPr>
      <w:r>
        <w:t>Rozdział 14</w:t>
      </w:r>
    </w:p>
    <w:p>
      <w:pPr>
        <w:pStyle w:val="Nagwek3"/>
        <w:keepNext/>
        <w:jc w:val="center"/>
      </w:pPr>
      <w:r>
        <w:rPr>
          <w:b/>
        </w:rPr>
        <w:t>Orędownictwo Joaba za powrotem Absaloma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uszło uwagi Joaba, syna Serui, że król jest swoim sercem przy Absalomie;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posłał do Tekoa, sprowadził stamtąd bardzo rozumną kobietę i rzekł do niej: Udawaj, że jesteś w żałobie, przywdziej też szaty żałobne, nie namaszczaj się olejkiem i zachowuj się jak kobieta, która już od dawien dawna nosi żałobę po zmarłym,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idź do króla, i przemów do niego w te słowa: - i tutaj Joab poddał jej te słowa, którymi miała przemówić.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Przemówiła tedy ta kobieta z Tekoa do króla; upadłszy twarzą do ziemi i oddawszy mu pokłon, rzekła: Ratuj,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odezwał się do niej: Co ci to? Ona odpowiedziała: Ach! Jestem wdową, mój mąż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Dwóch synów miała twoja służebnica, pokłócili się oni z sobą na polu, a nie było nikogo, kto by ich rozdzielił. I oto uderzył jeden drugiego i zabił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cała rodzina powstała przeciwko twojej służebnicy, mówiąc: Wydaj zabójcę swego brata, a zabijemy go za życie jego brata, którego zabił, a także dziedzica zgładzimy. Tak oto chcą oni zgasić ostatnią iskierkę, jaka mi pozostała, aby nie zachować pamięci po moim mężu i potomstwa na tej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odpowiedział kobiecie: Wracaj do swojego domu, a ja wydam zarządzenie w twojej sprawie.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kobieta z Tekoa rzekła do króla: Na mnie, mój panie, królu, niech spadnie wina i na dom mojego ojca, król zaś i jego tron niech będą bez winy.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rzekł: Tego, kto by mówił coś przeciwko tobie, przyprowadź do mnie, a nie będzie już ciebie napastował.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rzekła: Niechaj jednak pamięta król o Panu, Bogu swoim, aby mściciel krwi nie sprowadził jeszcze większej zguby i aby nie zgładzono mojego syna. Rzekł więc król: Jako żyje Pan, ani jeden włos z głowy twojego syna nie spadnie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rzekła: Niech będzie wolno twojej służebnicy przemówić jeszcze jedno słówko do mego pana, króla. A on odpowiedział: Mów!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rzekła: Dlaczego umyśliłeś taką rzecz przeciwko ludowi Bożemu? Skoro bowiem król tak tę sprawę rozstrzygnął, jest poniekąd winien, jeżeli nie sprowadza z powrotem swojego wygnańca.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przybyłam, aby przemówić do króla, mojego pana, w tej sprawie, to dlatego, że trwoży mnie lud. Pomyślała więc twoja służebnica: Przemówię do króla, może król spełni prośbę swojej służebnicy.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 bowiem król i wyrwie swoją służebnicę z ręki tego męża, który chce zgładzić i mnie, i mojego syna z dziedzictwa Bożego.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Odpowiadając, rzekł król do tej kobiety: Nie zataj przede mną sprawy, o którą chcę się ciebie zapytać. Kobieta rzekła: Niech więc mówi mój pan, król!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aby zmienić znaczenie tej sprawy, twój sługa Joab tę rzecz uczynił. Mój pan zaś jest mądry jak anioł Boży i wie o wszystkim, co się dzieje na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król do Joaba: Niech tak będzie, chcę spełnić twoją prośbę. Idź i sprowadź tego młodzieńca Absaloma.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upadł twarzą do ziemi, oddał królowi pokłon, podziękował mu i rzekł: Dzisiaj poznał twój sługa, iż znalazłem łaskę w twoich oczach, mój panie, królu, gdyż król spełnił życzenie swojego sługi.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tedy Joab do Geszur i sprowadził stamtąd Absaloma do Jeruzalemu.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tak rozkazał: Niech wraca do swojego domu, ale niech mi się na oczy nie pokazuje. Powrócił więc Absalom do swojego domu i nie pokazywał się królowi na oczy.</w:t>
      </w:r>
      <w:r>
        <w:t xml:space="preserve"> </w:t>
      </w:r>
    </w:p>
    <w:p>
      <w:pPr>
        <w:pStyle w:val="Nagwek3"/>
        <w:keepNext/>
        <w:spacing w:line="360" w:lineRule="auto"/>
        <w:jc w:val="center"/>
      </w:pPr>
      <w:r>
        <w:rPr>
          <w:b/>
        </w:rPr>
        <w:t>Uroda Absaloma - jego dzieci</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całym Izraelu nie było mężczyzny równie sławnego z piękności jak Absalom, od stóp aż do głów nie było na nim żadnej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dał ostrzyc włosy swojej głowy - a zwykł był strzyc je co rok, gdyż mu tak ciążyły, iż musiał je strzyc - to ważyły włosy jego głowy dwieście sykli według wagi ustalonej przez króla.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Absalomowi urodziło się trzech synów i jedna córka, której było na imię Tamar; a była to kobieta nader urodziwa.</w:t>
      </w:r>
      <w:r>
        <w:t xml:space="preserve"> </w:t>
      </w:r>
    </w:p>
    <w:p>
      <w:pPr>
        <w:pStyle w:val="Nagwek3"/>
        <w:keepNext/>
        <w:spacing w:line="360" w:lineRule="auto"/>
        <w:jc w:val="center"/>
      </w:pPr>
      <w:r>
        <w:rPr>
          <w:b/>
        </w:rPr>
        <w:t>Joab doprowadza do pojednania Dawida z Absalomem</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mieszkał już w Jeruzalemie dwa lata, a nie został dopuszczony przed oblicze królewskie.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posłał Absalom po Joaba, aby go wyprawić do króla; lecz ten nie chciał przyjść. Posłał tedy drugi raz, ale nie chciał przyjść.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do swoich sług: Patrzcie! Tam oto jest łan Joaba, tuż obok mojego. Ma na nim jęczmień; idźcie i podpalcie go. I słudzy Absaloma podpalili ten łan.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wybrał się do Absaloma do jego domu i rzekł do niego: Dlaczego twoi słudzy podpalili mój łan?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odpowiedział Joabowi: Oto posłałem po ciebie i kazałem ci powiedzieć: Przyjdź do mnie, bo chcę cię wyprawić do króla z zapytaniem: Po co przybyłem tutaj z Geszur? Lepiej byłoby, gdybym tam pozostał. Teraz chciałbym ujrzeć oblicze królewskie! A jeżeli ciąży na mnie jaka wina, to niech mnie każe pozbawić życia.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 się więc Joab do króla i doniósł mu o tym. Wezwał tedy król Absaloma i ten udał się do króla, oddał mu pokłon, padłszy przed królem twarzą do ziemi, a król pocałował Absaloma.</w:t>
      </w:r>
      <w:r>
        <w:t xml:space="preserve"> </w:t>
      </w:r>
    </w:p>
    <w:p>
      <w:pPr>
        <w:pStyle w:val="Nagwek2"/>
        <w:keepNext/>
        <w:jc w:val="center"/>
      </w:pPr>
      <w:r>
        <w:t>Rozdział 15</w:t>
      </w:r>
    </w:p>
    <w:p>
      <w:pPr>
        <w:pStyle w:val="Nagwek3"/>
        <w:keepNext/>
        <w:jc w:val="center"/>
      </w:pPr>
      <w:r>
        <w:rPr>
          <w:b/>
        </w:rPr>
        <w:t>Bunt Absaloma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 że Absalom sprawił sobie powóz i konie oraz straż przyboczną złożoną z pięćdziesięciu mężów.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Zwykł też był Absalom od wczesnego rana stawać na drodze przy bramie, a ilekroć jakiś człowiek miał sprawę sporną do rozstrzygnięcia na sądzie przez króla, Absalom przywoływał go do siebie i mawiał: Z którego miasta jesteś? A gdy ten odpowiadał: Z tego a tego plemienia izraelskiego jest twój sługa,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Absalom mawiał do niego: Patrz! Twoja sprawa jest dobra i słuszna, ale nie ma u króla nikogo, kto by cię wysłuchał.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Mawiał jeszcze Absalom: Gdyby to mnie ustanowiono sędzią w tej ziemi i gdyby do mnie przychodził każdy, kto ma sprawę sporną do rozstrzygnięcia, to wymierzyłbym mu sprawiedliwość.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ktoś podchodził do niego, aby mu się pokłonić, on wyciągał do niego rękę, brał go w objęcia i całował.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postępował Absalom z każdym Izraelitą, który szedł do króla na sąd, i pozyskiwał sobie serca mężów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czterech lat rzekł Absalom do króla: Wybieram się, aby dopełnić w Hebronie ślubu, jaki złożyłem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twój sługa złożył ślub, gdy przebywał w Geszur w Aramie, tej treści: Jeżeli Pan pozwoli mi powrócić do Jeruzalemu, to złożę hołd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król do niego: Idź w pokoju. I on wybrał się do Hebronu.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Rozesłał też Absalom tajnych gońców do wszystkich plemion izraelskich z hasłem: Gdy usłyszycie głos trąby, wołajcie: Absalom został królem w Hebronie!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Absalomem zaś wyruszyło z Jeruzalemu dwustu ludzi zaproszonych przez niego, którzy poszli w swojej prostocie i o niczym nie wiedzieli.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Absalom w czasie składania ofiar rzeźnych po Achitofela Gilończyka, doradcę Dawidowego, z jego rodzinnego miasta Gilo. W ten sposób spisek się wzmógł i coraz więcej ludzi przystawało do Absaloma.</w:t>
      </w:r>
      <w:r>
        <w:t xml:space="preserve"> </w:t>
      </w:r>
    </w:p>
    <w:p>
      <w:pPr>
        <w:pStyle w:val="Nagwek3"/>
        <w:keepNext/>
        <w:spacing w:line="360" w:lineRule="auto"/>
        <w:jc w:val="center"/>
      </w:pPr>
      <w:r>
        <w:rPr>
          <w:b/>
        </w:rPr>
        <w:t>Dawid wycofuje się z Jeruzalemu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 Dawida przybył zwiastun z wieścią: Przychylność mężów izraelskich jest po stronie Absaloma,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wszystkich swoich sług, którzy z nim byli w Jeruzalemie: Ruszajcie i uchodźmy, bo inaczej nie uratujemy się przed Absalomem! Pośpieszcie się z wymarszem, aby nas znienacka nie napadł i nie sprowadził na nas klęski, i nie wybił mieszkańców miasta ostrzem miecza.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rzekli słudzy królewscy do króla: Co tylko postanowi nasz pan, król, my, twoi słudzy, jesteśmy przy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król piechotą z całym swoim domem. Na miejscu król pozostawił dziesięć swoich nałożnic do pilnowania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wyszedł z całym swoim zbrojnym ludem piechotą, zatrzymali się przy ostatnim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jego dworzanie pozostali u jego boku, a wszyscy Kreteńczycy i wszyscy Pletejczycy i wszyscy Gittejczycy w liczbie sześciuset mężczyzn, którzy towarzyszyli mu od Gat, przemaszerowali przed królem.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król do Ittaja Gittejczyka: Dlaczego i ty idziesz z nami? Wróć się i pozostań przy królu, boś cudzoziemiec, a poza tym wygnaniec ze swojego kraju.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wczoraj przyszedłeś, a ja miałbym cię już dzisiaj brać z sobą na wędrówkę, gdy idę, sam nie wiedząc, dokąd iść? Wróć się i pozwól powrócić swoim braciom, a niech Pan okaże ci łaskę i wierność.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Ittaj odpowiedział królowi: Jako żyje Pan i jako żyje mój pan, król, że będę tam, gdzie będzie mój pan, król, czy na śmierć, czy na życie; tam będzie twój sługa.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rzekł do Ittaja: Idź tedy i przemaszeruj! I przemaszerował Ittaj Gittejczyk wraz ze wszystkimi swoimi wojownikami i z całą gromadą kobiet i dzieci, które były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kraj głośno płakał, gdy wszystek zbrojny lud przemaszerował. Król zaś przeprawił się przez potok Kidron, a cały zbrojny lud przeszedł drogą w kierunku pustyni.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wśród nich Sadok wraz ze wszystkimi Lewitami, noszącymi Skrzynię Przymierza Bożego, Ebiatar zaś złożył ofiarę całopalną i postawili Skrzynię Bożą, dopóki nie wyszedł z miasta cały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rzekł do Sadoka: Każ odnieść Skrzynię Bożą z powrotem do miasta; jeżeli bowiem znajdę łaskę w oczach Pana, to pozwoli mi powrócić i znowu oglądać ją i jej przybytek.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tak Pan orzekł: Nie mam w tobie upodobania, to - oto jestem - niech mi uczyni, co mu się podoba!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król do Sadoka, kapłana: Baczcie! Powróćcie, ty i Ebiatar, spokojnie do miasta, również Achimaas, twój syn, i Jonatan, syn Ebiatara, obaj wasi synowie wraz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Baczcie też: Oto ja będę czekał przy brodach jordańskich na pustyni, dopóki nie przyjdzie od was wieść, powiadamiająca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Kazali więc Sadok i Ebiatar odnieść Skrzynię Bożą do Jeruzalemu i pozostali tam obaj.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wstąpił na Górę Oliwną i płakał, wstępując na nią, a głowę miał nakrytą i szedł boso; cały też zbrojny lud, który był z nim, miał głowy nakryte i wstępując na nią ciągle płakali.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doniesiono Dawidowi, że Achitofel jest między spiskowcami u Absaloma, Dawid rzekł: Obróć Panie wniwecz radę Achitofela!</w:t>
      </w:r>
      <w:r>
        <w:t xml:space="preserve"> </w:t>
      </w:r>
    </w:p>
    <w:p>
      <w:pPr>
        <w:pStyle w:val="Nagwek3"/>
        <w:keepNext/>
        <w:spacing w:line="360" w:lineRule="auto"/>
        <w:jc w:val="center"/>
      </w:pPr>
      <w:r>
        <w:rPr>
          <w:b/>
        </w:rPr>
        <w:t>Dawid organizuje tajny wywiad w opuszczonym mieście</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wszedł na szczyt góry, gdzie zwykle oddawano pokłon Bogu, oto wyszedł naprzeciw niego Chuszaj Arkijczyk w podartej szacie i z głową posypaną prochem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rzekł do niego: Jeżeli pójdziesz ze mną, będziesz mi ciężarem,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natomiast wrócisz do miasta i powiesz do Absaloma: Sługą twoim chcę być, królu! Byłem poprzednio sługą twojego ojca, lecz teraz chcę być twoim sługą - to obrócisz wniwecz radę Achitofela.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tam z tobą i Sadok, i Ebiatar, kapłani; jakąkolwiek usłyszysz wiadomość z domu królewskiego, donieś o niej Sadokowi i Ebiatarowi, kapłanom.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tam także z nimi dwaj ich synowie, Achimaas, syn Sadoka, i Jonatan, syn Ebiatara; przez nich przysyłajcie mi każdą wiadomość, jaką usłyszycie.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udał się Chuszaj, przyjaciel Dawida, do miasta. Absalom również przybył do Jeruzalemu.</w:t>
      </w:r>
      <w:r>
        <w:t xml:space="preserve"> </w:t>
      </w:r>
    </w:p>
    <w:p>
      <w:pPr>
        <w:pStyle w:val="Nagwek2"/>
        <w:keepNext/>
        <w:jc w:val="center"/>
      </w:pPr>
      <w:r>
        <w:t>Rozdział 16</w:t>
      </w:r>
    </w:p>
    <w:p>
      <w:pPr>
        <w:pStyle w:val="Nagwek3"/>
        <w:keepNext/>
        <w:jc w:val="center"/>
      </w:pPr>
      <w:r>
        <w:rPr>
          <w:b/>
        </w:rPr>
        <w:t>Postępowanie przyjaciół i wrogów Dawida w czasie jego tułaczki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Syby: Na co to masz? A Syba odpowiedział: Osły należą do domu królewskiego i są przeznaczone do jazdy, chleb i owoce zaś do jedzenia dla służby, a wino do picia, gdy będą znużeni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zapytał: A gdzież jest syn twojego pana? Syba odpowiedział królowi: Oto pozostał w Jeruzalemie, pomyślał sobie bowiem: Teraz zwróci mi dom izraelski królestwo mojego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rzekł do Syby: Twoje będzie wszystko, co było własnością Mefiboszeta. A Syba odpowiedział: Pokłon ci oddaję; obym i nadal znajdował łaskę w twoich oczach, mój panie, królu!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Dawid przybył do Bachurim, oto wyszedł stamtąd pewien człowiek z rodziny Saula imieniem Szymei, syn Gery; ten, wyszedłszy stamtąd, ciągle złorzeczył.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Obrzucał też Dawida i wszystkie sługi króla Dawida kamieniami, chociaż cały orszak zbrojnych i wszyscy rycerze szli po jego prawej i lewej stronie.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wołał Szymei, złorzecząc: Precz, precz, mężu krwią splamiony, nikczemniku!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Sprowadził Pan na ciebie wszystką krew domu Saula, w miejsce którego ty zostałeś królem, i oddał Pan królestwo w rękę Absaloma, twojego syna! I oto jesteś w niedoli, którą ściągnąłeś na siebie, gdyż jesteś mężem splamionym krwią.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Abiszaj, syn Serui, do króla: Dlaczego ten zdechły pies ośmiela się złorzeczyć mojemu panu, królowi? Pozwól, że podejdę do niego i utnę mu głowę!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odpowiedział: Co wam do tego, synowie Serui? Niech złorzeczy, gdyż to Pan nakazał mu: Złorzecz Dawidowi! W takim razie zaś któż może rzec: Dlaczego to czynisz?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jeszcze Dawid do Abiszaja i do wszystkich swoich sług: Jeżeli własny mój syn, który wyszedł z mojego łona, nastaje na moje życie, to cóż dopiero ten Beniaminita? Zaniechajcie go, niech złorzeczy, gdyż Pan mu tak nakazał.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Pan wejrzy na moją nędzę i przywróci mi szczęście w zamian za jego dzisiejsze złorzeczenie.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ruszył Dawid ze swoim orszakiem w dalszą drogę; lecz Szymei szedł zboczem gór opodal niego, ustawicznie złorzecząc i obrzucając go z boku kamieniami i gliną.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cały lud, który był z nim, doszli zmęczeni nad Jordan i odpoczywali tam.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i cały zbrojny lud, mężowie izraelscy, wkroczyli do Jeruzalemu, a Achitofel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Chuszaj Arkijczyk, przyjaciel Dawida, przyszedł do Absaloma, zawołał na Absaloma: Niech żyje król, niech żyje król!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Absalom rzekł do Chuszaja: Taka to jest miłość twoja do twojego przyjaciela? Dlaczego to nie poszedłeś ze swoim przyjacielem?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odpowiedział Absalomowi: Nie! Bo kogo wybrał Pan i ten lud, i wszyscy mężowie izraelscy, do tego należę i przy tym pozostanę!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Komu będę służył? Czy nie jego synowi? Jak służyłem twojemu ojcu, tak będę służył i tobie.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Absalom do Achitofela: Dajcie jakąś radę, co mamy czynić?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Achitofel rzekł do Absaloma: Idź do nałożnic twojego ojca, które pozostawił, aby pilnowały domu. Gdy cały Izrael się dowie, że okryłeś się u swojego ojca niesławą, okrzepną ręce wszystkich twoich zwolenników.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Rozpięli więc dla Absaloma namiot na dachu, po czym Absalom poszedł do nałożnic swojego ojca na oczach całego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każda rada Achitofela, jakiej w tym czasie udzielał, znaczyła tyle samo, co wyrocznia Boża; tyle znaczyła każda rada Achitofela zarówno u Dawida, jak u Absaloma.</w:t>
      </w:r>
      <w:r>
        <w:t xml:space="preserve"> </w:t>
      </w:r>
    </w:p>
    <w:p>
      <w:pPr>
        <w:pStyle w:val="Nagwek2"/>
        <w:keepNext/>
        <w:jc w:val="center"/>
      </w:pPr>
      <w:r>
        <w:t>Rozdział 17</w:t>
      </w:r>
    </w:p>
    <w:p>
      <w:pPr>
        <w:pStyle w:val="Nagwek3"/>
        <w:keepNext/>
        <w:jc w:val="center"/>
      </w:pPr>
      <w:r>
        <w:rPr>
          <w:b/>
        </w:rPr>
        <w:t>Pada Achitofela udaremniona przez Chuszaja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Achitofel do Absaloma: Pozwól, że wybiorę dwanaście tysięcy wojowników i wyruszę w pogoń za Dawidem jeszcze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uderzę nań, póki jeszcze jest znużony i strwożony i przerażę go tak, że ucieknie od niego cały lud, który jest z nim, a wtedy zabiję samego króla,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do ciebie z powrotem cały lud, jak powraca młoda żona do swojego męża. Gdyż ty nastajesz tylko na życie jednego męża, cały zaś lud powinien mieć spokój.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rada ta podobała się Absalomowi i wszystkim starszym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rzekł jeszcze Absalom: Przywołajcie także Chuszaja Arkijczyka, a posłuchamy, co on na to powie.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przyszedł Chuszaj do Absaloma, rzekł do niego Absalom tak: Achitofel dał taką a taką radę, powiedz ty, czy mamy postąpić według jego rady, czy 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Chuszaj odpowiedział Absalomowi: Niedobra jest rada, której tym razem udzielił Achitofel.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Chuszaj mówił dalej: Ty znasz swojego ojca i jego wojowników, że to prawdziwi rycerze, i tak rozjuszeni, jak niedźwiedzica w polu, której zabrano młode; nadto ojciec twój to wojownik, który nie da swoim wojownikom odpoczywać w nocy.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Zapewne ukrył się obecnie w jakiejś jaskini lub w innym jakimś miejscu. Jeśliby teraz, zaraz na początku padli jacyś ludzie, to każdy, kto o tym się dowie, mówić będzie: Poniosło klęskę wojsko, które przystało do Absaloma,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nawet najdzielniejszy, o sercu jak serce lwa, struchleje, wie bowiem cały Izrael, że twój ojciec to bohater, i dzielni są ci, którzy są z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radzę, aby zgromadzić wokół siebie całego Izraela od Dan aż po Beer-Szebę, tylu, ile jest piasku nad brzegiem morza, i abyś sam osobiście ruszył do boju.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uderzymy nań w którymś z tych miejsc, gdzie się znajduje, i spadniemy na niego, jak rosa spada na ziemię, to nie ostanie się ani on, ani żaden z tych mężów, którzy są z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wycofał się do jakiegoś miasta, to cały Izrael naznosi pod to miasto tyle powrozów, że ściągniemy je w dolinę tak, iż nawet kamyka się już tam nie znajdzie.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Absalom i wszyscy mężowie izraelscy: Lepsza jest rada Chuszaja Arkijczyka niż rada Achitofela. I było to zrządzeniem Pana, że dobra rada Achitofela została wniwecz obrócona, aby Pan sprowadził zgubę na Absaloma.</w:t>
      </w:r>
      <w:r>
        <w:t xml:space="preserve"> </w:t>
      </w:r>
    </w:p>
    <w:p>
      <w:pPr>
        <w:pStyle w:val="Nagwek3"/>
        <w:keepNext/>
        <w:spacing w:line="360" w:lineRule="auto"/>
        <w:jc w:val="center"/>
      </w:pPr>
      <w:r>
        <w:rPr>
          <w:b/>
        </w:rPr>
        <w:t>Tajny wywiad jeruzalemski przekazuje wieści Dawidowi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opowiedział Chuszaj Sadokowi i Ebiatarowi, kapłanom: Tak a tak doradził Achitofel Absalomowi i starszym izraelskim, a tak a tak doradziłem ja.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poślijcie jak najśpieszniej następującą wiadomość Dawidowi: Nie zatrzymuj się tej nocy przy brodach jordańskich na pustyni, lecz przepraw się, aby nie został pochłonięty król wraz z całym zbrojnym ludem, który jest z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zaś i Achimaas mieli stanowisko przy Ain-Rogel; tam przychodziła zwykle służąca i przynosiła im wiadomości, które przekazywali królowi Dawidowi, gdyż nie było im wolno pokazywać się w mieście i do niego przychodzić.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pewnego razu dostrzegł ich pewien pacholik i doniósł o tym Absalomowi. Toteż oni obaj szybko pobiegli i przybyli do domu pewnego męża w Bachurim, który miał na swoim podwórzu studnię. Oni tedy do niej się spuścili.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żona wzięła płachtę i rozpostarła ją nad otworem studni, i nasypała na nią krup tak, że nic nie można było zauważyć.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słudzy Absaloma przyszli do tej kobiety do domu i zapytali: Gdzie są Achimaas i Jonatan, kobieta ta odpowiedziała: Poszli dalej ku strumykowi. A gdy oni, przeszukawszy domostwo, nie znaleźli ich, powrócili do Jeruzalemu,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ich odejściu wyszli oni ze studni i ruszywszy zanieśli królowi Dawidowi wiadomość, mówiąc: Wyruszcie i przeprawcie się szybko przez rzekę, gdyż Achitofel taką a taką radę przeciwko wam obmyślił.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tedy Dawid wraz z całym ludem, który był z nim, i przeprawili się przez Jordan. Do świtu nie brakowało ani jednego, kto by się nie przeprawił przez Jordan.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Achitofel widział, że jego rada nie została wykonana, osiodłał swojego osła i ruszył do swojego domu w mieście rodzinnym. Potem rozporządził swoim domem i powiesił się. Gdy umarł, pochowano go w grobie jego ojca.</w:t>
      </w:r>
      <w:r>
        <w:t xml:space="preserve"> </w:t>
      </w:r>
    </w:p>
    <w:p>
      <w:pPr>
        <w:pStyle w:val="Nagwek3"/>
        <w:keepNext/>
        <w:spacing w:line="360" w:lineRule="auto"/>
        <w:jc w:val="center"/>
      </w:pPr>
      <w:r>
        <w:rPr>
          <w:b/>
        </w:rPr>
        <w:t>Zaopatrzenie Dawida w Zajordaniu przez tamtejszych przyjaciół</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Dawid zdążył już dojść do Machanaim, podczas gdy Absalom dopiero przeprawiał się przez Jordan wraz ze wszystkimi mężami izraelskimi.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ustanowił wodzem wojsk w miejsce Joaba Amasę; Amasa zaś był synem pewnego Ismaelity imieniem Jitro, który był żonaty z Abigail, córką Nachasza, siostry Serui, matki Joaba.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oraz Absalom rozłożyli się obozem w ziemi Gilead.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Dawid przybył do Machanaim, Szobi, syn Nachasza z Rabby ammonickiej, i Machir, syn Ammiela z Lo-Dabar, i Barzillaj Gileadczyk z Rogelim nazwozili pościeli, derek, czasz, naczyń glinianych, pszenicy, jęczmienia, mąki, ziarna prażonego, bobu, soczewicy,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Miodu, śmietany, owiec, serów krowich dla Dawida i dla jego zbrojnego ludu, który był z nim, na zaopatrzenie; pomyśleli sobie bowiem: Lud zbrojny jest głodny, zmęczony i spragniony marszem przez pustynię.</w:t>
      </w:r>
      <w:r>
        <w:t xml:space="preserve"> </w:t>
      </w:r>
    </w:p>
    <w:p>
      <w:pPr>
        <w:pStyle w:val="Nagwek2"/>
        <w:keepNext/>
        <w:jc w:val="center"/>
      </w:pPr>
      <w:r>
        <w:t>Rozdział 18</w:t>
      </w:r>
    </w:p>
    <w:p>
      <w:pPr>
        <w:pStyle w:val="Nagwek3"/>
        <w:keepNext/>
        <w:jc w:val="center"/>
      </w:pPr>
      <w:r>
        <w:rPr>
          <w:b/>
        </w:rPr>
        <w:t>Klęska i śmierć Absaloma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dokonał Dawid przeglądu zbrojnego ludu, który był z nim, i ustanowił dla niego dowódców nad tysiącami i nad setkami.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podzielił zbrojny lud na trzy oddziały, oddając jeden pod dowództwo Joaba, drugi pod dowództwo Abiszaja, syna Serui, brata Joabowego, a trzeci pod dowództwo Ittaja Gittejczyka. Rzekł też król do zbrojnego ludu: Ja również wyruszę z 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zbrojny lud odpowiedział: Nie wyruszaj! Gdyż, choćbyśmy uciekli, nie będą na nas zwracali uwagi, i choćby z nas połowa zginęła, nie będą na nas zwracali uwagi, ty bowiem staniesz za dziesięć tysięcy naszych; lepiej będzie, gdy będziesz mógł przyjść nam z pomocą z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król: Co wy uznacie za dobre, to ja uczynię. I stanął król w bramie, a całe wojsko przechodziło w setkach i w tysiącach.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 też król taki rozkaz Joabowi i Abiszajowi, i Ittajowi: Łagodnie mi postąpcie z młodzieńcem, z Absalomem. A całe wojsko słyszało, gdy król dawał wodzom ten rozkaz odnośnie do Absaloma.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wyruszyło wojsko w pole, aby potykać się z Izraelem, rozgorzała bitwa w lesie efraimskim.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izraelskie zostało tam pobite przez zwolenników Dawida, poniesiona tam została w tym dniu wielka klęska - poległo dwadzieścia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bitwa rozciągnęła się tam po całej okolicznej krainie, las pochłonął w tym dniu więcej zbrojnego ludu, niż go w tym dniu pożarł miecz.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natknął się przypadkowo na sługi Dawida; jechał on na mule, a muł ten wbiegł pod gęste gałęzie wielkiego dębu tak, iż jego głowa zaczepiła o dąb i zawisł między niebem a ziemią, muł zaś, na którym jechał, pocwałował dalej.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Dostrzegł to jeden człowiek i doniósł o tym Joabowi, mówiąc: Widziałem Absaloma wiszącego na dębie.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Joab do tego człowieka, który mu o tym doniósł: Jeżeli widziałeś, to dlaczego go tam z miejsca nie powaliłeś na ziemię? Byłbym ci za to dał dziesięć srebrników i jeden pas.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człowiek ten rzekł do Joaba: Choćby mi miano odważyć na rękę tysiąc srebrników, nie wyciągnąłbym mojej ręki na syna królewskiego, gdyż na własne uszy słyszałem, jak król nakazał tobie i Abiszajowi, i Ittajowi: Strzeżcie mi młodzieńca, Absaloma.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miałbym podstępnie godzić na jego życie? Wszak żadna rzecz nie ukryje się przed królem, i ty sam wystąpiłbyś przeciwko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odpowiedział: W takim razie nie będę się dłużej przy tobie zatrzymywał. Potem wziął trzy włócznie do ręki i wbił je w serce Absaloma, gdy ten jeszcze żywy wisiał na dębie.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otoczyło Absaloma dziesięciu młodzieńców, giermków Joaba, którzy nosili jego zbroję, rzucili się na niego i zabili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zadął w trąbę i wojsko zawróciło z pogoni za Izraelem, gdyż Joab je wstrzymał.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Absaloma zaś wzięli i wrzucili w lesie do wielkiego dołu, i narzucili na niego bardzo wielką kupę kamieni; cały Izrael zaś pierzchnął, każdy do swojego namiotu.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jeszcze za swojego życia wystawił sobie słup, który jest w dolinie królewskiej; mawiał bowiem: Nie mam syna, aby zachowała się pamięć o moim imieniu. Nazwał więc ten słup swoim imieniem i jest on do dnia dzisiejszego zwany pomnikiem Absaloma.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zaś, syn Sadoka, rzekł: Pozwólcie, że pobiegnę i zaniosę królowi pomyślną wieść, że Pan wymierzył mu sprawiedliwość wobec jego nieprzyjaciół.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rzekł do niego: Nie będziesz w dniu dzisiejszym zwiastunem dobrej wieści; zaniesiesz tę wieść w innym dniu, ale w dniu dzisiejszym nie zanoś tej wieści; wszak to syn królewski zginął.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Joab do pewnego niewolnika murzyńskiego: Idź i donieś królowi, co widziałeś. Niewolnik murzyński oddał Joabowi pokłon i pobiegł.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Achimaas, syn Sadoka, ponownie rzekł do Joaba: Niech się co chce dzieje, pobiegnę i ja za niewolnikiem murzyńskim. A Joab odpowiedział: Po cóż chcesz biec, mój synu? Przecież nie otrzymasz nagrody za dobrą wieść.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rzekł: Niech się dzieje co chce, ja pobiegnę. Więc Joab rzekł do niego: Biegnij tedy! I Achimaas pobiegł drogą w kierunku doliny nadjordańskiej i wyprzedził niewolnika murzyńskiego.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siedział właśnie między dwiema bramami, strażnik zaś wyszedł na szczyt bramy tuż przy murze i podniósłszy swoje oczy, ujrzał jakiegoś nadbiegającego pojedynczego człowieka.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zawołał i doniósł o tym królowi. A król rzekł: Jeżeli jest sam jeden, to przynosi pomyślną wiadomość. A gdy ten już znacznie się przybliżył,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Dostrzegł strażnik drugiego człowieka biegnącego i zawołał na odźwiernego. Oto nadbiega drugi pojedynczy człowiek. A król rzekł: Ten także przynosi pomyślną wiadomość.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strażnik powiedział: Wydaje mi się, że ten pierwszy, który biegnie, to Achimaas, syn Sadoka. I rzekł król: Wspaniały to człowiek, z pomyślną wieścią przychodzi.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Achimaas rzekł głośno do króla: Pokój! I padł przed królem twarzą do ziemi, mówiąc: Błogosławiony Pan, Bóg twój, że wydał mężów, którzy podnieśli swoją rękę na mojego pana, króla.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zapytał: Czy zdrów jest młodzieniec, Absalom? Achimaas odpowiedział: Widziałem wielkie zamieszanie, gdy sługa królewski Joab wysyłał twojego sługę, i nie mogłem się dowiedzieć, co zaszło.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król: Usuń się na bok i stań tutaj! A gdy się usunął na bok i stanął,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wszedł niewolnik murzyński i rzekł: Niech pozwoli mój pan, król, oznajmić sobie pomyślną wiadomość, iż Pan wymierzył ci dzisiaj sprawiedliwość wobec wszystkich, którzy powstali przeciwko tobie!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król zapytał niewolnika murzyńskiego: Czy zdrów jest młodzieniec, Absalom? Ten odpowiedział: Niech stanie się ze wszystkimi nieprzyjaciółmi mojego pana, króla, i ze wszystkimi, którzy wrogo wystąpili przeciwko tobie tak, jak z tym młodzieńcem!</w:t>
      </w:r>
      <w:r>
        <w:t xml:space="preserve"> </w:t>
      </w:r>
    </w:p>
    <w:p>
      <w:pPr>
        <w:pStyle w:val="Nagwek3"/>
        <w:keepNext/>
        <w:spacing w:line="360" w:lineRule="auto"/>
        <w:jc w:val="center"/>
      </w:pPr>
      <w:r>
        <w:rPr>
          <w:b/>
        </w:rPr>
        <w:t>Płacz Dawida nad śmiercią Absaloma</w:t>
      </w:r>
    </w:p>
    <w:p>
      <w:pPr>
        <w:keepNext w:val="0"/>
        <w:spacing w:line="360" w:lineRule="auto"/>
        <w:jc w:val="both"/>
      </w:pP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zadrżał i wstąpiwszy do górnej komnaty nad bramą, zaczął płakać. I chodząc tam i z powrotem tak wołał: Synu mój, Absalomie! Synu mój, synu mój, Absalomie! Obym to ja był umarł zamiast ciebie! Absalomie, synu mój, synu mój!</w:t>
      </w:r>
      <w:r>
        <w:t xml:space="preserve"> </w:t>
      </w:r>
    </w:p>
    <w:p>
      <w:pPr>
        <w:pStyle w:val="Nagwek2"/>
        <w:keepNext/>
        <w:jc w:val="center"/>
      </w:pPr>
      <w:r>
        <w:t>Rozdział 19</w:t>
      </w:r>
    </w:p>
    <w:p>
      <w:pPr>
        <w:pStyle w:val="Nagwek3"/>
        <w:keepNext/>
        <w:jc w:val="center"/>
      </w:pPr>
      <w:r>
        <w:rPr>
          <w:b/>
        </w:rPr>
        <w:t>Joab strofuje Dawida za płacz nad Absalomem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doniesiono Joabowi: Król płacze i lamentuje nad Absalomem,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Zmieniła się w tym dniu radość ze zwycięstwa w żałobę dla całego ludu. Lud bowiem dowiedział się w tym dniu: Przygnębiony jest król z powodu swego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wojsko w tym dniu tylko ukradkiem wchodziło do miasta, jak ukradkiem wchodzi wojsko, które okryło się hańbą przez to, że uciekło z pola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zasłonił swoją twarz i głośno krzyczał: Synu mój, Absalomie! Absalomie, synu mój, synu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Joab poszedł do króla do jego domu i rzekł: Znieważyłeś dzisiaj wszystkich twoich wojowników, którzy dziś uratowali twoje życie i życie twoich synów i twoich córek, i życie twoich żon, i życie twoich nałożnic,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Okazując miłość tym, którzy cię nienawidzą, i nienawidząc tych, którzy cię miłują. Dziś bowiem dałeś do zrozumienia, że niczym są dla ciebie wodzowie i wojownicy, ja zaś wiem już dzisiaj, że gdyby Absalom pozostał przy życiu, a my byśmy dziś wszyscy poginęli, wtedy wydałoby ci się to słuszne.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wstań, wystąp i przemów serdecznie do swoich sług. Przysięgam bowiem na Pana, że jeżeli nie wystąpisz, to nie pozostanie przy tobie dzisiejszej nocy ani jeden, to zaś będzie dla ciebie większym nieszczęściem niż wszystkie nieszczęścia, jakie spadły na ciebie od twojej młodości do dzisiejszego dnia.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r>
        <w:t xml:space="preserve"> </w:t>
      </w:r>
    </w:p>
    <w:p>
      <w:pPr>
        <w:pStyle w:val="Nagwek3"/>
        <w:keepNext/>
        <w:spacing w:line="360" w:lineRule="auto"/>
        <w:jc w:val="center"/>
      </w:pPr>
      <w:r>
        <w:rPr>
          <w:b/>
        </w:rPr>
        <w:t>Powrót Dawida do Jeruzalemu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się cały lud we wszystkich plemionach izraelskich sprzeczać, mówiąc: Król wyrwał nas z ręki wrogów naszych, on wyzwolił nas z ręki Filistyńczyków, a teraz uciekł z kraju przed Absalomem;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Absalom zaś, którego namaściliśmy na króla nad sobą, poległ w bitwie; dlaczego więc ociągacie się, aby króla sprowadzić z powrotem?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Dawid zaś posłał do Sadoka i do Ebiatara, kapłanów, takie wezwanie: Porozmawiajcie ze starszymi judzkimi i zapytajcie ich: Dlaczego wy macie być ostatnimi z tych, którzy chcą króla sprowadzić z powrotem do jego domu, skoro odnośne słowo całego Izraela doszło już do króla, do jego domu?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braćmi moimi jesteście, kością moją i ciałem moim jesteście, dlaczegóż więc macie być ostatnimi z tych, którzy chcą króla sprowadzić z powrotem?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Amasy powiedzcie: Wszak jesteś kością moją i ciałem moim. Niech mnie skarze Bóg, jeżeli nie ty będziesz u mnie wodzem wojska po wszystkie dni zamiast Joaba.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pozyskał on serca wszystkich Judejczyków, że byli jakby jeden mąż zgodni i wysłali do króla poselstwo: Wracaj ty i wszyscy twoi słudzy!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powracając, przybył nad Jordan, Judejczycy zaś przybyli do Gilgal, aby wyjść królowi na spotkanie i przeprawić króla przez Jordan.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spotkanie króla Dawida pośpieszył także Szymei, syn Gery, Beniaminita z Bachurim, wraz z Judejczykami.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Szło też z nim tysiąc Beniaminitów; Syba natomiast, zarządca domu Saula, wraz z piętnastu swoimi synami i dwudziestu sługami przeprawił się przez Jordan jeszcze przed królem.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Przeszli bród, aby przeprawić dom królewski i w ten sposób wyświadczyć mu przysługę. Szymei zaś, syn Gery, rzucił się królowi do nóg wtedy, gdy się miał przeprawiać przez Jordan,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króla: Niech mój pan, król, nie poczyta mi za winę i niech nie pamięta tego, czym zawinił twój sługa w tym dniu, gdy mój pan, król, wychodził z Jeruzalemu, i niech król nie bierze tego zbytnio do serca.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 bowiem twój sługa, iż zgrzeszył, ale oto dzisiaj przyszedłem jako pierwszy z całego domu Józefa, aby wyjść na spotkanie mojego pana,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Abiszaj, syn Serui, tak: Czy Szymei nie powinien ponieść śmierci za to, że złorzeczył pomazańcowi Pańskiemu?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odpowiedział: Co mam począć z wami, synowie Serui, gdy dziś stajecie przede mną jako przeciwnicy? Czy dziś miałby ktoś ponieść śmierć w Izraelu? Czy miałbym zapomnieć o tym, że dzisiaj znowu jestem królem nad Izraelem?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król do Szymejego: Nie zginiesz! I król mu to zaprzysiągł.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Mefiboszet, wnuk Saula, wyszedł królowi na spotkanie. Od dnia, kiedy król odszedł z Jeruzalemu aż do dnia szczęśliwego jego powrotu nie mył on swoich nóg i nie strzygł swojej brody, i nie prał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przyszedł z Jeruzalemu i spotkał się z królem, rzekł król do niego: Dlaczego nie wyruszyłeś ze mną, Mefiboszecie?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Panie mój, królu! Sługa mój oszukał mnie. Nakazał mu bowiem twój sługa: Osiodłaj mi osła, a wsiądę na niego i pojadę z królem, gdyż twój sługa jest kulawy;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Oczernił on twego sługę przed moim panem, królem; lecz mój pan, król, jest jak anioł Boży; uczyń tedy, co uznasz za dobre!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chociaż cały dom mojego ojca nie mógł niczego innego oczekiwać od mojego pana, króla jak tylko śmierci, ty jednak umieściłeś twego sługę w gronie tych, którzy jadają u twego stołu; jakież tedy jeszcze pozostaje mi prawo oprócz tego, by błagać króla o litość?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rzekł do niego: Po cóż mówisz jeszcze o swoich sprawach? Rozstrzygam tak: Ty i Syba podzielicie się posiadłością.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Mefiboszet odpowiedział królowi: Niechby i wszystko zabrał, skoro tylko mój pan, król, szczęśliwie powraca do swojego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Barzillaj zaś, Gileadczyk, przyszedł z Rogelim i pociągnął z królem nad Jordan, aby go przeprawić przez Jordan.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Barzillaj był bardzo stary, liczył bowiem osiemdziesiąt lat, i on to zaopatrywał w żywność króla podczas jego pobytu w Machanaim, gdyż był człowiekiem bardzo zamożnym.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król do Barzillaja: Pójdź teraz ty ze mną, a ja będę cię utrzymywał u siebie w Jeruzalemie.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Barzillaj odpowiedział królowi: Ileż to jeszcze dni życia mi pozostaje, żebym miał się udać z królem do Jeruzalemu?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obecnie osiemdziesiąt lat. Czy mogę jeszcze odróżniać dobre od złego? Czy sługa twój umie jeszcze określać smak tego, co je lub pije? Czy potrafię jeszcze przysłuchiwać się śpiewom śpiewaków czy śpiewaczek? Po cóż jeszcze miałby twój sługa być ciężarem dla mojego pana, króla?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twój pójdzie z królem jeszcze nieco poza Jordan, ale po cóż miałby król tak sowicie mnie wynagradzać?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raczej powrócić twemu słudze, aby mógł umrzeć w swoim ojczystym mieście w pobliżu grobu swojego ojca i swojej matki. Oto sługa twój Kimham pójdzie z moim panem, królem; uczyń mu, co uznasz za dobre.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król: Niech tedy pójdzie ze mną Kimham, a ja uczynię mu, co uznasz za dobre, i wszystko, czego sobie życzyć będziesz ode mnie, uczynię dla ciebie.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Przeprawił się tedy cały zbrojny lud przez Jordan, a potem przeprawił się i król. Następnie król pocałował Barzillaja i pożegnał go, i ten powrócił do swojej miejscowości.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pociągnął do Gilgal. Kimham szedł z nim. Także cały zbrojny lud z Judy pociągnął za królem, jak również połowa zbrojnego ludu z Izraela.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Wkrótce potem przyszli do króla pozostali mężowie izraelscy i zapytali króla: Dlaczego uprowadzili cię ukradkiem nasi bracia, mężowie judzcy, i przeprawili przez Jordan króla wraz z jego domem, a z nim także cały orszak Dawidowy?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odpowiedzieli wszyscy mężowie judzcy Izraelitom: Dlatego że król jest nam bliższy. A dlaczego to popadliście w gniew z tego powodu? Czy coś uszczknęliśmy z króla albo czy został przez nas uprowadzony?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izraelscy jednak odpowiedzieli mężom judzkim tak: Dziesięć udziałów my mamy w królu, a także co do Dawida my mamy pierwszeństwo. Dlaczego więc zlekceważyliście nas? A czy to nie od nas wyszło pierwsze słowo, aby sprowadzić króla naszego z powrotem? A słowa mężów judzkich były jeszcze ostrzejsze niż słowa mężów izraelskich.</w:t>
      </w:r>
      <w:r>
        <w:t xml:space="preserve"> </w:t>
      </w:r>
    </w:p>
    <w:p>
      <w:pPr>
        <w:pStyle w:val="Nagwek2"/>
        <w:keepNext/>
        <w:jc w:val="center"/>
      </w:pPr>
      <w:r>
        <w:t>Rozdział 20</w:t>
      </w:r>
    </w:p>
    <w:p>
      <w:pPr>
        <w:pStyle w:val="Nagwek3"/>
        <w:keepNext/>
        <w:jc w:val="center"/>
      </w:pPr>
      <w:r>
        <w:rPr>
          <w:b/>
        </w:rPr>
        <w:t>Rokosz Szeby i jego stłumienie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był tam pewien niegodziwy człowiek imieniem Szeba, syn Bikriego, Beniaminita, który zadął w trąbę i zawołał: My udziału w Dawidzie nie mamy, Nie mamy dziedzictwa w synu Isajego, Izraelici, idźcie, każdy do swojego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wszyscy mężowie izraelscy od Dawida i poszli za Szebą, synem Bikriego; lecz mężowie judzcy od Jordanu aż po Jeruzalem skupili się wokół swojego króla.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rozkazał król Amasie: Skrzyknij mi mężów judzkich w ciągu trzech dni; ty także się staw!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Amasa, aby skrzyknąć Judejczyków. Lecz gdy przeciągnął termin zbiórki, jaki mu król wyznaczył,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Dawid do Abiszaja: Teraz Szeba wyrządzi nam większą szkodę niż Absalom; weź więc ty sługi swego pana i puść się za nim w pogoń, aby przypadkiem nie zajął jakich miast warownych i nie sprawił nam kłopotu.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nim tedy wojownicy Joaba i Kreteńczycy, i Pletejczycy wraz ze wszystkimi rycerzami, i wyszli z Jeruzalemu, aby puścić się w pogoń za Szebą, synem Bikriego.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byli przy Wielkim Kamieniu, który jest w Gibeonie, Amasa ich wyprzedził. A Joab miał na sobie płaszcz żołnierski, a na nim miecz w pochwie przypasany do bioder, lecz ten mu się wysunął i wypadł.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Joab do Amasy: Czyś zdrów, mój bracie? I pochwycił Joab Amasę prawą ręką za brodę, pod pozorem, że chce go pocałować.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zaś nie zauważył miecza w drugiej ręce Joaba. Ten zaś ugodził go w brzuch, tak iż wylał jego wnętrzności na ziemię bez drugiego ciosu, i tamten umarł. Potem Joab wraz ze swoim bratem Abiszajem puścili się w pogoń za Szebą, synem Bikriego.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z pachołków Joaba stał przy zwłokach i wołał: Kto sprzyja Joabowi i kto jest za Dawidem, niech podąża za Joabem.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Amasa zaś zbroczony krwią leżał na środku gościńca; lecz gdy ten człowiek zauważył, że każdy przystaje przy nim, usunął Amasę z gościńca na pole i narzucił na niego płaszcz, ponieważ zauważył, że każdy, kto przechodził, przystawał.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uprzątnięto go z gościńca, szedł każdy za Joabem w pogoni za Szebą, synem Bikriego.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przeciągnął przez wszystkie plemiona izraelskie aż do Abel-Beer-Maaka; zebrali się też wszyscy Bikryci i także poszli za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doszli tam, oblegli go w Abel-Beer-Maaka i usypali wokół miasta szaniec, sięgający aż do muru, a wszystek lud zbrojny, który był z Joabem, szturmował, aby zburzyć mur.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pewna roztropna kobieta zawołała z wewnątrz miasta: Słuchajcie, słuchajcie! Powiedzcie Joabowi: Podejdź tutaj, a ja z tobą porozmawiam.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podszedł do niej, kobieta zapytała: Czy ty jesteś Joab? A on odpowiedział: Ja jestem. I rzekła do niego: Wysłuchaj słów swojej służebnicy! On odpowiedział: 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rzekła: Dawnymi czasy mówiono tak: Niech się zapytają w Abel i w Dan, a rzecz dobrze się skończy.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jednym ze spokojnych i wiernych miast Izraela, a ty chcesz zniszczyć gród, matkę w Izraelu. Dlaczego chcesz pochłonąć dziedzictwo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Joab rzekł: Uchowaj Boże, uchowaj Boże, żebym miał gubić i niszczyć!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ma się ta sprawa; lecz pewien człowiek z pogórza efraimskiego imieniem Szeba, syn Bikriego, podniósł swoją rękę na króla, na Dawida; wydajcie jego samego, a odstąpię od miasta. Wtedy rzekła ta kobieta do Joaba: Zaraz zostanie ci wyrzucona jego głowa przez mur.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ta zwróciła się do całego ludu ze swoją mądrością, i ucięli Szebie, synowi Bikriego, głowę, i rzucili ją Joabowi. Ten zaś kazał zatrąbić i odstąpili od miasta. Każdy udał się do swego namiotu, Joab zaś powrócił do Jeruzalemu, do króla.</w:t>
      </w:r>
      <w:r>
        <w:t xml:space="preserve"> </w:t>
      </w:r>
    </w:p>
    <w:p>
      <w:pPr>
        <w:pStyle w:val="Nagwek3"/>
        <w:keepNext/>
        <w:spacing w:line="360" w:lineRule="auto"/>
        <w:jc w:val="center"/>
      </w:pPr>
      <w:r>
        <w:rPr>
          <w:b/>
        </w:rPr>
        <w:t>Dostojnicy królewskiego dworu Dawida</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został postawiony nad całym wojskiem izraelskim, Benaja, syn Jehojady, nad Kreteńczykami i Pletejczykami,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Adoram nad pańszczyzną, Jehoszafat, syn Achiluda, był kanclerzem,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Szewa pisarzem, Sadok i Ebiatar kapłanami.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Ira Jairyta był kapłanem Dawida.</w:t>
      </w:r>
      <w:r>
        <w:t xml:space="preserve"> </w:t>
      </w:r>
    </w:p>
    <w:p>
      <w:pPr>
        <w:pStyle w:val="Nagwek2"/>
        <w:keepNext/>
        <w:jc w:val="center"/>
      </w:pPr>
      <w:r>
        <w:t>Rozdział 21</w:t>
      </w:r>
    </w:p>
    <w:p>
      <w:pPr>
        <w:pStyle w:val="Nagwek3"/>
        <w:keepNext/>
        <w:jc w:val="center"/>
      </w:pPr>
      <w:r>
        <w:rPr>
          <w:b/>
        </w:rPr>
        <w:t>Zemsta Gibeonitów na potomstwie Saula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panowania Dawida nastał raz głód, który trwał trzy lata z rzędu; Dawid więc szukał wyroczni Pańskiej, a Pan rzekł: Na Saulu i na jego domu ciąży wina przelewu krwi, dlatego że wytracił Gibeonitów.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wezwał Gibeonitów i zapytał ich - Gibeonici zaś nie pochodzą z synów izraelskich, ale z pozostałości po Amorejczykach i chociaż synowie izraelscy zawarli z nimi przymierze potwierdzone przysięgą, Saul w swej gorliwości o Izraela i Judę starał się ich wytępić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Dawid zapytał Gibeonitów: Co mam dla was uczynić i czym was przejednać, abyście pobłogosławili dziedzictwo Pańskie?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Gibeonici odpowiedzieli mu: Nie chodzi nam ani o srebro, ani o złoto, co się tyczy Saula i jego domu, nie do nas też należy to, aby kogoś przyprawić w Izraelu o śmierć. Zapytał tedy Dawid: Czego więc żądacie, abym dla was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odpowiedzieli królowi: Z synów tego męża, który nas wytracił i który przemyśliwał nad tym, jak nas wytępić tak, iżbyśmy przestali istnieć na całym obszarze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nam wydadzą siedmiu mężów, a my wbijemy ich na pal w Gibeonie na górze Pańskiej. I rzekł król: Wydam ich wam.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Oszczędził jednak król Mefiboszeta, syna Jonatana, syna Saula, ze względu na przysięgę, jaką wobec Pana nawzajem sobie złożyli Dawid z jednej, a Jonatan, syn Saula, z drugiej strony.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więc król pojmać dwóch synów Rispy, córki Ajji, których urodziła Saulowi, mianowicie Armoniego i Mefiboszeta, i pięciu synów Mikal, córki Saulowej, których urodziła ona Adrielowi, synowi Barzillaja z Mecholi,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 ich Gibeonitom. Ci wbili ich na pal na górze przed Panem, tak iż siedmiu ich zginęło naraz. Pozbawieni zaś zostali życia w pierwszych dniach żniwa na początku żniwa jęczmiennego.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Rispa, córka Ajji, wzięła szatę żałobną i rozścieliła ją sobie na skale, od początku żniwa aż do czasu, gdy spadł na nich deszcz z nieba. Nie dopuściła, aby ptactwo niebieskie rzucało się na nich w dzień, a dzikie zwierzęta w nocy.</w:t>
      </w:r>
      <w:r>
        <w:t xml:space="preserve"> </w:t>
      </w:r>
    </w:p>
    <w:p>
      <w:pPr>
        <w:pStyle w:val="Nagwek3"/>
        <w:keepNext/>
        <w:spacing w:line="360" w:lineRule="auto"/>
        <w:jc w:val="center"/>
      </w:pPr>
      <w:r>
        <w:rPr>
          <w:b/>
        </w:rPr>
        <w:t>Dawid urządza pogrzeb szczątkom Saula i jego potomków</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Dawidowi o tym, co zrobiła Rispa, córka Ajji, nałożnica Saulowa,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Dawid i kazał mieszkańcom Jabesz Gileadzkiego wydać sobie kości Saula i kości Jonatana, jego syna. Oni bowiem zabrali je potajemnie z rynku Betszeanu, gdzie ich powiesili na palu Filistyńczycy w tym dniu, kiedy Filistyńczycy pobili Saula pod Gilboa.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Wywiózł on stamtąd kości Saula i kości Jonatana, jego syna, następnie zabrali też kości wbitych na pal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pochowali kości Saula i kości Jonatana, jego syna, w ziemi Beniaminitów w Sela, w grobie Kisza, jego ojca. Wszystko uczyniono zgodnie z nakazem króla. Odtąd Bóg był znowu łaskawy dla ziemi.</w:t>
      </w:r>
      <w:r>
        <w:t xml:space="preserve"> </w:t>
      </w:r>
    </w:p>
    <w:p>
      <w:pPr>
        <w:pStyle w:val="Nagwek3"/>
        <w:keepNext/>
        <w:spacing w:line="360" w:lineRule="auto"/>
        <w:jc w:val="center"/>
      </w:pPr>
      <w:r>
        <w:rPr>
          <w:b/>
        </w:rPr>
        <w:t>Bohaterskie czyny wojowników Dawida w walkach z Filistyńczykami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pewnego razu znowu wybuchła wojna między Filistyńczykami a Izraelem i Dawid wyruszył wespół ze swoimi wojownikami, aby stoczyć walkę z Filistyńczykami, a Dawid był zmęczony,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wtedy Iszbi z Not, potomek rodu olbrzymów, którego włócznia ważyła trzysta sykli kruszcu, a który miał przypasany nowy miecz, zabić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Abiszaj, syn Serui, przyszedł mu z pomocą, ugodził Filistyńczyka i zabił go. Wtedy wojownicy Dawida zaprzysięgli go tymi słowy: Nie możesz już wyruszać z nami na wojnę, abyś nie zgasił pochodni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potem, że ponownie doszło do walki z Filistyńczykami w Gob, i wtedy Sybbekai Chuszatyta zabił Safa, który także wywodził się z rodu olbrzymów.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następnie znowu wybuchła w Gob walka z Filistyńczykami, Elchanan, syn Jaira z Betlejemu, położył trupem Goliata Gittejczyka, którego drzewce włóczni miały rozmiary wału tkackiego.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była jeszcze jedna walka w Gat. Był tam pewien mąż ogromnego wzrostu, mający po sześć palców u rąk i nóg, czyli razem dwadzieścia cztery, który także wywodził się z rodu olbrzymów. Gdy złorzeczył on Izraelowi, położył go trupem Jonatan, syn Szymei, brata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Wymienieni czterej wywodzili się z rodu olbrzymów w Gat, a polegli z ręki Dawida i z ręki jego wojowników.</w:t>
      </w:r>
      <w:r>
        <w:t xml:space="preserve"> </w:t>
      </w:r>
    </w:p>
    <w:p>
      <w:pPr>
        <w:pStyle w:val="Nagwek2"/>
        <w:keepNext/>
        <w:jc w:val="center"/>
      </w:pPr>
      <w:r>
        <w:t>Rozdział 22</w:t>
      </w:r>
    </w:p>
    <w:p>
      <w:pPr>
        <w:pStyle w:val="Nagwek3"/>
        <w:keepNext/>
        <w:jc w:val="center"/>
      </w:pPr>
      <w:r>
        <w:rPr>
          <w:b/>
        </w:rPr>
        <w:t>Dziękczynna pieśń Dawida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wyrwał Dawida z ręki wszystkich jego nieprzyjaciół i z ręki Saula, przemówił on przed Panem słowami następującej pieśni: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opoką moją i twierdzą moją, i wybawicielem moim,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skałą moją, jemu ufam, Tarczą moją, rogiem zbawienia mojego, schronieniem moim I ucieczką moją, Wybawicielem moim, który mnie od przemocy wybawia.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Uwielbionego wzywam, Pana, I będę wybawiony od nieprzyjaciół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mnie fale śmierci, Nurty groźne przeraziły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Więzy grobu spętały mnie, Pochwyciły mnie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jestem w niedoli, wzywam Pana I Boga mojego wzywam, A On wysłuchuje z świątyni swojej głosu mojego I wołanie moje dociera do uszu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Poruszyła i zatrzęsła się ziemia, Podwaliny nieba zadrżały, Zachwiały się, gdyż rozgniewał się na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Dym wystąpił z nozdrzy jego, A ogień z ust jego pożera, Węgle rozżarzone zapalają się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 niebiosa i zstąpił, Mrok jest pod stopami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Dosiadł cheruba i wzleciał, I ukazał się na skrzydłach wiatru,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Roztoczył ciemność wokół siebie jakby szałas, Ciemne wody i gęste obłoki.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blasku, który z niego bije, zapłonęły węgle rozżarzone.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zagrzmiał z nieba, Najwyższy wydał głos z siebie,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strzały i rozrzucił je, Błyskawicę, i pognał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ukazały się głębiny morza, Odsłoniły się podwaliny ziemi, Od groźnego łajania Pana, Od podmuchu z nozdrzy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Sięgnął z wysokości i pochwycił mnie, Wyciągnął mnie z toni wielkiej,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 mnie mocnemu nieprzyjacielowi mojemu, Tym, którzy mnie nienawidzą, Choć są mocniejsi ode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Napadli na mnie w dniu niedoli mojej, Ale Pan stał się podporą moją.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 mnie na miejsce przestronne, Wyratował mnie, gdyż mnie sobie upodobał.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Wynagradza mnie według sprawiedliwości mojej, Według czystości rąk moich odpłaca 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strzegłem dróg Pańskich I nie odszedłem, grzesząc, od Boga mojego.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wszystkie prawa jego mam przed oczyma, A od przykazań jego nie odstąpiłem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bez winy wobec niego, Wystrzegałem się wszelkiego grzechu.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odpłaca mi według sprawiedliwości mojej, Według czystości mojej, która wobec niego obowiązuje.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łaskawym postępujesz łaskawie, Z mężem nienagannym nienagannie,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szczerym postępujesz szczerze, Z przewrotnym surowo.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uciśniony wybawiasz, Oczy wyniosłych poniżasz,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jesteś pochodnią moją, Panie, Pan rozjaśnia ciemność moją.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dzięki tobie przebiję się przez zgraję, Dzięki Bogu mojemu przeskoczę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jest doskonały w postępowaniu swoim, Słowo Pańskie spolegliwe. On jest tarczą dla wszystkich, którzy mu ufają.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jest Bogiem oprócz Pana I któż skałą oprócz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Bóg opasał mnie mocą I prostą uczynił drogę moją.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moje upodobnił do nóg jelenich, Na miejscach wyżynnych postawił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Zaprawia do walki ręce moje, Sprawia, że ramię moje zdoła napiąć łuk spiżowy.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tarczę zbawienia twego, A pobłażliwość twoja zmogła mnie.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Poszerzyłeś miejsce, po którym kroczyć mogę, A stawy moje nie chwieją się.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puszczam się w pogoń za wrogami moimi, wytracam ich I nie zawracam, dopóki ich nie wygubię.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Gubię ich i rozbijam, tak iż już powstać nie mogą I padają pod nogi moje.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Opasałeś mnie mocą do walki, Powaliłeś pode mną tych, którzy przeciwko mnie powstali,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Sprawiasz, że wrogowie moi tył podają, Tym, którzy mnie nienawidzą, nakazuję milczenie.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Wyglądają pomocy, a tu nie ma, kto by ratował, Wołają do Pana, lecz On nie daje odpowiedzi.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ich jak proch ziemi, Jak błoto ulic rozdeptałem ich na miazgę.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Uwolniłeś mnie od zatargów z ludem moim, Ustrzegłeś mnie jako głowę narodów, Ludy, których nie znałem, są mi podległe.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schlebiają mi, Zaledwie posłyszeli o mnie, już byli mi posłuszni.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opadli z sił I z drżeniem wychodzą z zamków swoich.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żyje, błogosławiona jest opoka moja, Wywyższony niech będzie Bóg, skała zbawienia mojego!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jest mścicielem moim, Który podbił pod władanie moje ludy,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wyzwala mnie z zależności od wrogów moich. Wywyższyłeś mnie nad tych, którzy przeciwko mnie powstali, Wyratowałeś mnie od gwałtowników.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chwalić cię będę, Panie, wśród narodów, Imieniu twojemu śpiewać będę.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wielkie wybawienie zgotowałeś królowi twojemu, Łaskę wyświadczasz pomazańcowi twojemu, Dawidowi i potomstwu jego na wieki.</w:t>
      </w:r>
      <w:r>
        <w:t xml:space="preserve"> </w:t>
      </w:r>
    </w:p>
    <w:p>
      <w:pPr>
        <w:pStyle w:val="Nagwek2"/>
        <w:keepNext/>
        <w:jc w:val="center"/>
      </w:pPr>
      <w:r>
        <w:t>Rozdział 23</w:t>
      </w:r>
    </w:p>
    <w:p>
      <w:pPr>
        <w:pStyle w:val="Nagwek3"/>
        <w:keepNext/>
        <w:jc w:val="center"/>
      </w:pPr>
      <w:r>
        <w:rPr>
          <w:b/>
        </w:rPr>
        <w:t>Ostatnie słowa Dawida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ostatnie słowa Dawida: Wypowiedź Dawida, syna Isajego, Wypowiedź męża wysoko wyniesionego, Pomazańca Jakubowego i miłego piewcy izraelskiego: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przemawia przeze mnie, A słowo jego jest na języku moim.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Izraela, przemówiła do mnie opoka Izraela: Kto sprawiedliwie panuje nad ludźmi, Kto panuje w bojaźni Bożej,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jak brzask poranku, gdy słońce poranne wschodzi na bezchmurnym niebie, Jak deszcz, który sprawia, że ruń wychodzi z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tak jest z domem moim u Boga? Wszak przymierze wieczne zawarł ze mną, Pod każdym względem ułożone i zabezpieczone. Czyżby nie miał rozwinąć wszystkiego, Co dotyczy zbawienia mojego i co jest życzeniem moim?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nikczemnicy, wszyscy oni są jak ciernie rozwiane, Których nie bierze się do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ich nie tknie, Chyba że uzbroi się w żelazo i w drzewce włóczni, I ogniem zostają spalone tam, gdzie są.</w:t>
      </w:r>
      <w:r>
        <w:t xml:space="preserve"> </w:t>
      </w:r>
    </w:p>
    <w:p>
      <w:pPr>
        <w:pStyle w:val="Nagwek3"/>
        <w:keepNext/>
        <w:spacing w:line="360" w:lineRule="auto"/>
        <w:jc w:val="center"/>
      </w:pPr>
      <w:r>
        <w:rPr>
          <w:b/>
        </w:rPr>
        <w:t>Rycerze Dawida i ich najsławniejsze czyny</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imiona rycerzy Dawidowych: Joszeb-Baszszebet, Tachmonita, najprzedniejszy z trzech; on to wywinął włócznią nad ośmiuset, których pobił za jednym zamachem.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idzie Eleazar, syn Dodiego, wnuk Achochiego. Był to jeden z trzech rycerzy, którzy byli z Dawidem, gdy lżono Filistyńczyków zebranych tam do bitwy. Gdy wtedy wojownicy izraelscy ustępowali,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stanął i bił Filistyńczyków, aż mu zdrętwiała ręka i przywarła do miecza, a Pan dał w tym dniu wielkie zwycięstwo. Wtedy wojsko zawróciło za jego przykładem, lecz już tylko po to, aby złupić poległych.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idzie Szamma, syn Agea, Hararejczyk. Pewnego razu Filistyńczycy ściągnęli do Chaja, gdzie była działka pola obsiana soczewicą. Gdy wojsko pierzchnęło przed Filistyńczykami,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stanął w środku działki, odbił im ją i pobił Filistyńczyków, a Pan dał wielkie zwycięstwo.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dotyczy tych trzech spośród trzydziestu dowódców, to zstąpili oni i przyszli w okresie żniwa do Dawida do pieczary Adullam, podczas gdy oddział Filistyńczyków obozował w dolinie Refaim.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przebywał wtedy w warowni, a w Betlejemie stała wówczas załoga filistyńska.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miał pragnienie, rzekł więc: Kto da mi się napić wody ze studni betlejemskiej, która jest przy bramie?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ci trzej rycerze przebili się przez obóz filistyński, naczerpali wody ze studni betlejemskiej, która jest przy bramie, i przynieśli ją Dawidowi. Lecz Dawid nie chciał jej pić, ale wylał ją jako ofiarę laną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Niech mnie Pan zachowa, abym to miał uczynić. Czyż miałbym pić krew mężów, którzy poszli z narażeniem własnego życia? I nie chciał jej pić. Tego dokonali ci trzej rycerze.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czele owych trzydziestu stał Abiszaj, brat Joaba, syn Serui. Wywijał on włócznią nad trzystu, których położył trupem, miał więc też sławę między tymi trzydziestoma.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tymi trzydziestoma był poważany i on był ich wodzem, lecz owym trzem nie dorównał.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Benaja, syn Jehojady, mąż dzielny, który dokonał wielu czynów, pochodził z Kabseel. Zabił on obu synów Ariela z Moabu. On też, gdy pewnego razu spadł śnieg, zstąpił do dołu i zabił tam lwa.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on również pewnego Egipcjanina olbrzymiego wzrostu. Egipcjanin ten miał w ręku włócznię, on zaś podszedł do niego z kijem tylko, wyrwał Egipcjaninowi z ręki włócznię i zabił go tą jego włócznią.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to dokonał Benaja, syn Jehojady, miał więc sławę między tymi trzydziestoma rycerzami.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tymi trzydziestoma był poważany, lecz owym trzem nie dorównał. Dawid postawił go na czele swojej straży przybocznej.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tymi trzydziestoma był Asael, brat Joaba, oraz Elchanan, syn Dody z Betlejemu,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Charod, Elika z Charod,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Cheles z Pelet, Ira, syn Ikkesza z Tekoa,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Abiezer z Anatot, Mebunai z Chuszy,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 Achoach, Macharai z Netofy,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Cheleb, syn Baany z Netofy, Ittaj, syn Rybaja z Gibei Beniaminickiej,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Benajahu z Pireatonu, Hiddai z Nachale-Gaasz,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Abi-Albon z Arbe, Azmawet z Barchuma,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Eliachba z Szaalbon, Bene-Jaszen, Jehonatan,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Szamma z Harar, Achiam, syn Szarara z Araru,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Elipelet, syn Achasbaja z Maaka, Eliam, syn Achitofela z Gilo,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Chesraj z Karmelu, Paarai z Arby,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Jigal, syn Natana z Soby, Bani z Gad,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Selek Ammonita, Nacharai z Beerot, giermek Joaba, syna Serui,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z Jeter, Gareb z Jeter,</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Uriasz Chetejczyk, razem wszystkich trzydziestu siedmiu.</w:t>
      </w:r>
      <w:r>
        <w:t xml:space="preserve"> </w:t>
      </w:r>
    </w:p>
    <w:p>
      <w:pPr>
        <w:pStyle w:val="Nagwek2"/>
        <w:keepNext/>
        <w:jc w:val="center"/>
      </w:pPr>
      <w:r>
        <w:t>Rozdział 24</w:t>
      </w:r>
    </w:p>
    <w:p>
      <w:pPr>
        <w:pStyle w:val="Nagwek3"/>
        <w:keepNext/>
        <w:jc w:val="center"/>
      </w:pPr>
      <w:r>
        <w:rPr>
          <w:b/>
        </w:rPr>
        <w:t>Spis ludności i jego następstwa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ponownie rozgorzał gniew Pana na Izraela, tak iż pobudził Dawida przeciwko nim, mówiąc: Nuże, policz Izraela i Judę!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król do Joaba i do dowódców wojsk, którzy byli przy nim: Obejdźcie wszystkie plemiona izraelskie od Dan aż po Beer-Szebę i przeprowadźcie spis ludności, abym się dowiedział, ile jej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rzekł do króla: Oby Pan, twój Bóg, pomnożył lud stokrotnie w porównaniu z tym, ile go jest teraz, i oby oglądały to jeszcze oczy mojego pana, króla! Ale dlaczego mój pan, król, chce 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króla przeważyło jednak wobec Joaba i wobec dowódców wojska. Wyruszył więc Joab i dowódcy wojska od króla, aby przeprowadzić spis ludności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Przeprawili się więc przez Jordan i zaczęli od Aroer i od miasta, które leży w środku doliny, w kierunku na Gad i Jaezer.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poszli do Gileadu i do ziemi Chetejczyków, do Kadesz; a gdy doszli do Dan, skręcili od Dan w stronę Sydonu,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doszli do twierdzy Tyr i do wszystkich grodów Chiwwijczyków i Kananejczyków, skąd pociągnęli do południowej Judei aż do Beer-Szeby.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obeszli cały kraj, doszli po upływie dziewięciu miesięcy i dwudziestu dni do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Joab podał królowi wynik spisu ludności, było mianowicie w Izraelu osiemset tysięcy mężczyzn zdatnych do walki orężnej, w Judzie zaś pięćset tysięcy mężczyzn.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Dawida ruszyło sumienie, że kazał przeprowadzić spis ludności. Rzekł więc Dawid do Pana: Zgrzeszyłem bardzo, że to uczyniłem; lecz teraz, Panie, odpuść winę sługi twego, gdyż postąpiłem bardzo nierozsądnie.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wstał rano, takie słowo Pańskie doszło proroka Gada, jasnowidza Dawidowego: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przemów do Dawida: Tak mówi Pan: Daję ci do wyboru trzy rzeczy, wybierz sobie jedną z nich, a Ja ci ją spełnię.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Gad do Dawida i doniósł mu o tym w tych słowach: Czy ma nastać u ciebie siedem lat głodu w twojej ziemi, czy raczej trzy miesiące twojej tułaczki przed twoimi wrogami, którzy cię będą ścigać, czy wreszcie raczej trzy dni zarazy w twojej ziemi? Namyśl się i bacz, co mam odpowiedzieć temu, który mnie przysyła.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Gadowi: Jestem w wielkiej rozterce, ale proszę, byśmy raczej wpadli w rękę Pana, gdyż wielkie jest jego miłosierdzie, lecz w rękę człowieka wpaść nie chcę.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Spuścił tedy Pan zarazę na Izraela od tego rana aż do wyznaczonej pory. Zmarło wtedy z ludu od Dan aż po Beer-Szebę siedemdziesiąt tysięcy mężów.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anioł wyciągnął swoją rękę nad Jeruzalemem, aby je wytracić, Pan użalił się niedoli i rzekł do anioła, który wytracał lud: Dosyć! Teraz powstrzymaj swoją rękę! A anioł Pański znajdował się właśnie koło klepiska Arawny Jebuzejczyka.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Dawid ujrzał anioła, który wytracał lud, rzekł do Pana: Oto ja zgrzeszyłem i ja zawiniłem, co zaś uczyniły te owce? Niechaj raczej twoja ręka dotknie mnie i dom mojego ojca.</w:t>
      </w:r>
      <w:r>
        <w:t xml:space="preserve"> </w:t>
      </w:r>
    </w:p>
    <w:p>
      <w:pPr>
        <w:pStyle w:val="Nagwek3"/>
        <w:keepNext/>
        <w:spacing w:line="360" w:lineRule="auto"/>
        <w:jc w:val="center"/>
      </w:pPr>
      <w:r>
        <w:rPr>
          <w:b/>
        </w:rPr>
        <w:t>Dawid wznosi ołtarz na klepisku Arawny</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przyszedł Gad do Dawida i rzekł do niego: Idź, wznieś ołtarz dla Pana na klepisku Arawny Jebuzejczyka.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tedy Dawid zgodnie ze słowami Gada, jak Pan nakazał.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Arawna wyjrzał i zobaczył króla wraz z jego sługami, zbliżających się do niego, wyszedł i oddając królowi pokłon aż do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 co przychodzi mój pan, król, do swego sługi? Dawid odpowiedział: Po to, aby kupić od ciebie klepisko i zbudować na nim ołtarz dla Pana, aby zatrzymana została zaraza wśród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Arawna odpowiedział królowi: Niechaj mój pan, król, zabiera i składa na całopalenie, co mu się podoba. Patrz, oto bydło na całopalenie, a wał do młócenia i jarzma z bydła jako drwa.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o królu, Arawna oddaje królowi. Rzekł jeszcze Arawna do króla: Niechaj Pan, Bóg twój, będzie ci miłościw!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rzekł do Arawny: Nie tak, ale chcę to kupić od ciebie za pieniądze; nie chcę bowiem składać Panu, Bogu mojemu, całopaleń darmowych. Toteż Dawid kupił klepisko i bydło za pięćdziesiąt sykli srebra.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tam Dawid ołtarz Panu, i złożył ofiary całopalne i ofiary pojednania, a Pan dał się przebłagać za ziemię i zatrzymana została zaraza w Izraelu.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2024-04-19T23:06:20Z</dcterms:modified>
</cp:coreProperties>
</file>