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dowiaduje się o śmierci Saula i Jonatana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Saula, gdy Dawid po rozgromieniu Amalekitów powrócił do Syklag i dwa dni tam przebywał,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trzeciego dnia przybył z obozu Saula pewien człowiek. Szaty jego były podarte i proch ziemi był na jego głowie. Przyszedłszy do Dawida padł na ziemię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niego: Skąd przybywasz? A on mu odpowiedział: Wymknąłem się z obozu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niego: Jak to było? Opowiedzże mi! A on odpowiedział: Lud uciekł z pola walki, wielu też z ludu padło i poginęło, zginęli również Saul i Jonatan,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młodzieńca, który mu przyniósł te wieści: Skąd wiesz, że zginął Saul i Jonatan, jego syn?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młodzieniec, który mu przyniósł te wieści, rzekł: Przypadkowo znalazłem się na pogórzu Gilboa, a oto Saul stał tam oparty na swojej włóczni, a tu już wozy i jeźdźcy go dosięgali,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obejrzał się i zobaczywszy mnie, zawołał na mnie, więc ja rzekłem: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mnie: Kto ty jesteś? Odpowiedziałem mu: Jestem Amalekitą.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 do mnie: Przystąp do mnie i dobij mnie, gdyż zdrętwienie mnie już ogarnęło, a życie kołacze się jeszcze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Przystąpiłem więc do niego i dobiłem go, wiedziałem bowiem, że nie przeżyje swojego upadku. Potem zdjąłem diadem, który miał na głowie, i naramiennik, który miał na ramieniu, i przyniosłem je oto do mojego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chwycił swoje szaty i rozdarł je, również wszyscy 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zanucili pieśń żałobną, i płakali, i pościli aż do wieczora na znak żałoby po Saulu i po Jonatanie, jego synu, i po ludzie Pana, i po domu izraelskim, że 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zapytał młodzieńca, który mu przyniósł te wieści: Skąd jesteś? A on rzekł: Jestem synem przybysza amalekickiego.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rzekł do niego: Jakże! Nie bałeś się podnieść swej ręki, aby zabić pomazańca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przywołał jednego ze swoich sług, i rzekł: Przystąp i przebij go. Ten ugodził weń tak, że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rzekł jeszcze do niego: Twoja krew niech spadnie na twoją głowę, gdyż twoje usta świadczyły przeciwko tobie, gdy rzekłeś: Ja zabiłem pomazańca Pańskiego.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Pieśń żałobna Dawida o Saulu i Jonatanie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zaśpiewał pieśń żałobną o Saulu i o Jonatanie, jego synu,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Polecając, aby jej uczono Judejczyków. Jest ona zapisana w Księdze Prawego: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Chluba twoja, o Izraelu, Na twoich wzgórzach poległa, Jakże padli bohaterzy!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 o tym w Gat, Nie głoście po ulicach Aszkalonu, Aby się nie weseliły córki filistyńskie, Aby nie wykrzykiwały radośnie córki nieobrzezanych!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góry Gilboa! Niechaj nie pada na was rosa ni deszcz, Wy pola oszukańcze, Gdyż tam splamiona została tarcza bohaterów, Tarcza Saula, jakby nie była namaszczona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krwią pobitych, przed tłuszczem bohaterów Nie cofał się nigdy łuk Jonatana, A miecz Saula nie wracał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Jonatan, ukochani i przyjemni, I za życia swego i w godzinie śmierci nie rozłączeni; Od orłów szybsi, od lwów silniejsi.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izraelskie! Płaczcie nad Saulem, Który was ubierał w szkarłat ozdobny, Który przypinał złote ozdoby do szat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bohaterzy pośród bitwy, Jonatan na twoich wzgórzach leży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ciebie, bracie mój, Jonatanie, Byłeś mi bardzo miły; Miłość twoja była mi rozkoszniejsza Niż miłość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bohaterzy, Poginęły rynsztunki bojowe.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2024-03-29T02:38:29Z</dcterms:modified>
</cp:coreProperties>
</file>