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Postępowanie przyjaciół i wrogów Dawida w czasie jego tułaczki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Dawid zszedł nieco ze szczytu góry, oto wyszedł naprzeciw niego Syba, sługa Mefiboszeta, z parą osiodłanych osłów, a na nich dwieście chlebów, sto kiści rodzynków, sto świeżych owoców i łagiew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Syby: Na co to masz? A Syba odpowiedział: Osły należą do domu królewskiego i są przeznaczone do jazdy, chleb i owoce zaś do jedzenia dla służby, a wino do picia, gdy będą znużeni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zapytał: A gdzież jest syn twojego pana? Syba odpowiedział królowi: Oto pozostał w Jeruzalemie, pomyślał sobie bowiem: Teraz zwróci mi dom izraelski królestwo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do Syby: Twoje będzie wszystko, co było własnością Mefiboszeta. A Syba odpowiedział: Pokłon ci oddaję; obym i nadal znajdował łaskę w twoich oczach, mój panie,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Dawid przybył do Bachurim, oto wyszedł stamtąd pewien człowiek z rodziny Saula imieniem Szymei, syn Gery; ten, wyszedłszy stamtąd, ciągle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Obrzucał też Dawida i wszystkie sługi króla Dawida kamieniami, chociaż cały orszak zbrojnych i wszyscy rycerze szli po jego prawej i lewej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zaś wołał Szymei, złorzecząc: Precz, precz, mężu krwią splamiony, nikczemniku!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Sprowadził Pan na ciebie wszystką krew domu Saula, w miejsce którego ty zostałeś królem, i oddał Pan królestwo w rękę Absaloma, twojego syna! I oto jesteś w niedoli, którą ściągnąłeś na siebie, gdyż jesteś mężem splamionym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Abiszaj, syn Serui, do króla: Dlaczego ten zdechły pies ośmiela się złorzeczyć mojemu panu, królowi? Pozwól, że podejdę do niego i utnę mu głowę!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odpowiedział: Co wam do tego, synowie Serui? Niech złorzeczy, gdyż to Pan nakazał mu: Złorzecz Dawidowi! W takim razie zaś któż może rzec: Dlaczego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jeszcze Dawid do Abiszaja i do wszystkich swoich sług: Jeżeli własny mój syn, który wyszedł z mojego łona, nastaje na moje życie, to cóż dopiero ten Beniaminita? Zaniechajcie go, niech złorzeczy, gdyż Pan mu tak nakazał.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Pan wejrzy na moją nędzę i przywróci mi szczęście w zamian za jego dzisiejsze złorzeczenie.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ruszył Dawid ze swoim orszakiem w dalszą drogę; lecz Szymei szedł zboczem gór opodal niego, ustawicznie złorzecząc i obrzucając go z boku kamieniami i gliną.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 cały lud, który był z nim, doszli zmęczeni nad Jordan i odpoczywali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zaś i cały zbrojny lud, mężowie izraelscy, wkroczyli do Jeruzalemu, a Achitofel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Chuszaj Arkijczyk, przyjaciel Dawida, przyszedł do Absaloma, zawołał na Absaloma: Niech żyje król,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Absalom rzekł do Chuszaja: Taka to jest miłość twoja do twojego przyjaciela? Dlaczego to nie poszedłeś ze swoim przyjacielem?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Chuszaj odpowiedział Absalomowi: Nie! Bo kogo wybrał Pan i ten lud, i wszyscy mężowie izraelscy, do tego należę i przy tym pozostanę!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rzekł: Komu będę służył? Czy nie jego synowi? Jak służyłem twojemu ojcu, tak będę służył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Absalom do Achitofela: Dajcie jakąś radę, co mamy czynić?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Achitofel rzekł do Absaloma: Idź do nałożnic twojego ojca, które pozostawił, aby pilnowały domu. Gdy cały Izrael się dowie, że okryłeś się u swojego ojca niesławą, okrzepną ręce wszystkich twoich zwolenników.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Rozpięli więc dla Absaloma namiot na dachu, po czym Absalom poszedł do nałożnic swojego ojca na oczach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każda rada Achitofela, jakiej w tym czasie udzielał, znaczyła tyle samo, co wyrocznia Boża; tyle znaczyła każda rada Achitofela zarówno u Dawida, jak u Absaloma.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2024-04-28T18:17:50Z</dcterms:modified>
</cp:coreProperties>
</file>