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Ostatnie słowa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ostatnie słowa Dawida: Wypowiedź Dawida, syna Isajego, Wypowiedź męża wysoko wyniesionego, Pomazańca Jakubowego i miłego piewcy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przemawia przeze mnie, A słowo jego jest na języku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Bóg Izraela, przemówiła do mnie opoka Izraela: Kto sprawiedliwie panuje nad ludźmi, Kto panuje w bojaźni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jak brzask poranku, gdy słońce poranne wschodzi na bezchmurnym niebie, Jak deszcz, który sprawia, że ruń wychodzi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tak jest z domem moim u Boga? Wszak przymierze wieczne zawarł ze mną, Pod każdym względem ułożone i zabezpieczone. Czyżby nie miał rozwinąć wszystkiego, Co dotyczy zbawienia mojego i co jest życzeniem moim?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nikczemnicy, wszyscy oni są jak ciernie rozwiane, Których nie bierze się do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ich nie tknie, Chyba że uzbroi się w żelazo i w drzewce włóczni, I ogniem zostają spalone tam, gdzie są.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Rycerze Dawida i ich najsławniejsze czyny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imiona rycerzy Dawidowych: Joszeb-Baszszebet, Tachmonita, najprzedniejszy z trzech; on to wywinął włócznią nad ośmiuset, których pobił za jednym zamachem.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idzie Eleazar, syn Dodiego, wnuk Achochiego. Był to jeden z trzech rycerzy, którzy byli z Dawidem, gdy lżono Filistyńczyków zebranych tam do bitwy. Gdy wtedy wojownicy izraelscy ustępowali,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stanął i bił Filistyńczyków, aż mu zdrętwiała ręka i przywarła do miecza, a Pan dał w tym dniu wielkie zwycięstwo. Wtedy wojsko zawróciło za jego przykładem, lecz już tylko po to, aby złupić poległych.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idzie Szamma, syn Agea, Hararejczyk. Pewnego razu Filistyńczycy ściągnęli do Chaja, gdzie była działka pola obsiana soczewicą. Gdy wojsko pierzchnęło przed Filistyńczykami,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stanął w środku działki, odbił im ją i pobił Filistyńczyków, a Pan dał wielkie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dotyczy tych trzech spośród trzydziestu dowódców, to zstąpili oni i przyszli w okresie żniwa do Dawida do pieczary Adullam, podczas gdy oddział Filistyńczyków obozował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przebywał wtedy w warowni, a w Betlejemie stała wówczas załoga filistyńska.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miał pragnienie, rzekł więc: Kto da mi się napić wody ze studni betlejemskiej, która jest przy bramie?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ci trzej rycerze przebili się przez obóz filistyński, naczerpali wody ze studni betlejemskiej, która jest przy bramie, i przynieśli ją Dawidowi. Lecz Dawid nie chciał jej pić, ale wylał ją jako ofiarę laną dla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Niech mnie Pan zachowa, abym to miał uczynić. Czyż miałbym pić krew mężów, którzy poszli z narażeniem własnego życia? I nie chciał jej pić. Tego dokonali ci trzej rycerze.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czele owych trzydziestu stał Abiszaj, brat Joaba, syn Serui. Wywijał on włócznią nad trzystu, których położył trupem, miał więc też sławę między tymi trzydziestoma.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tymi trzydziestoma był poważany i on był ich wodzem, lecz owym trzem nie dorównał.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Benaja, syn Jehojady, mąż dzielny, który dokonał wielu czynów, pochodził z Kabseel. Zabił on obu synów Ariela z Moabu. On też, gdy pewnego razu spadł śnieg, zstąpił do dołu i zabił tam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on również pewnego Egipcjanina olbrzymiego wzrostu. Egipcjanin ten miał w ręku włócznię, on zaś podszedł do niego z kijem tylko, wyrwał Egipcjaninowi z ręki włócznię i zabił go tą jego włócznią.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to dokonał Benaja, syn Jehojady, miał więc sławę między tymi trzydziestoma rycerzami.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tymi trzydziestoma był poważany, lecz owym trzem nie dorównał. Dawid postawił go na czele swojej straży przybocznej.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tymi trzydziestoma był Asael, brat Joaba, oraz Elchanan, syn Dody z Betlejemu,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Szamma z Charod, Elika z Charod,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Cheles z Pelet, Ira, syn Ikkesza z Tekoa,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Abiezer z Anatot, Mebunai z Chuszy,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z Achoach, Macharai z Netofy,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Cheleb, syn Baany z Netofy, Ittaj, syn Rybaja z Gibei Beniaminickiej,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Benajahu z Pireatonu, Hiddai z Nachale-Gaasz,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Abi-Albon z Arbe, Azmawet z Barchuma,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Eliachba z Szaalbon, Bene-Jaszen, Jehonatan,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Szamma z Harar, Achiam, syn Szarara z Araru,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Elipelet, syn Achasbaja z Maaka, Eliam, syn Achitofela z Gilo,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Chesraj z Karmelu, Paarai z Arby,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Jigal, syn Natana z Soby, Bani z Gad,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Selek Ammonita, Nacharai z Beerot, giermek Joaba, syna Serui,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 z Jeter, Gareb z Jeter,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Uriasz Chetejczyk, razem wszystkich trzydziestu siedmiu.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2024-05-01T04:10:57Z</dcterms:modified>
</cp:coreProperties>
</file>