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Abiszag, Szunamitka, pielęgniarka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Dawid się zestarzał i posunął się w latach, choć go okrywano derkami, nie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jego słudzy: Należałoby poszukać dla naszego pana, króla, młodej dziewczyny, która by była przy królu i pielęgnowała go, i sypiając z nim, ogrzewała naszego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szukano pięknej dziewczyny po całym obszarze Izraela, a gdy znaleziono Abiszag, Szunamitkę, przyprowadzono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bardzo piękna dziewczyna; pielęgnowała i obsługiwała króla, lecz król z nią nie obcował.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Knowania Adoniasza w sprawie następstwa po Dawidzie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Adoniasz, syn Chaggity, chełpił się i mawiał: Ja zostanę królem. I sprawił sobie wozy i konie, i dobrał sobie świtę z pięćdziesięciu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nigdy go nie karcił, mówiąc: Dlaczego tak postępujesz? Również i on był bardzo urodziwy, a według czasu urodzenia szedł zaraz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 zmowie z Joabem, synem Serui, i z Ebiatarem, kapłanem, którzy popierali Adoniasza.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kapłan Sadok i Benaja, syn Jehojady, i prorok Natan, i Szymei, i Rei oraz rycerstwo Dawidowe nie byli za Adoniaszem.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 Adoniasz składał ofiarę z owiec i bydła, i tucznych cieląt przy Śliskim Kamieniu, który jest obok Źródła Foluszników, zaprosił wszystkich swoich braci, synów królewskich, i wszystkich pochodzących z Judy dworzan królewskich;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zaprosił proroka Natana i Benai, i rycerstwa, i Salomona, swojego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Natan zapewnia tron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Natan do Batszeby, matki Salomona: Czy nie słyszałaś o tym, że Adoniasz, syn Chaggity, obwołał się królem bez wiedzy naszego pana,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teraz - pozwól, że ci dam radę - i ratuj swoje życie i życie twego syna Salomona;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zaraz do króla Dawida i powiedz mu: Przecież przysiągłeś, panie mój, królu, twojej służebnicy, mówiąc: Salomon, twój syn, zostanie po mnie królem i on zasiądzie na moim tronie. Dlaczego więc został królem Adoniasz?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gdy ty jeszcze będziesz tam rozmawiać z królem, ja wejdę po tobie i potwierdzę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Batszeba do króla do komnaty; król zaś był już bardzo stary, a Abiszag, Szunamitka, usługiwała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Batszeba przyklęknęła i oddała królowi pokłon, król zapytał: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Panie mój! Ty przysiągłeś twojej służebnicy na Pana, Boga twego: Salomon, twój syn, zostanie po mnie królem i on zasiądzie na moim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zaś Adoniasz został królem, a ty, mój panie, królu, o tym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on zabić na ofiarę wiele wołów i tucznych cieląt, i owiec i zaprosił wszystkich synów królewskich i Ebiatara, kapłana, i Joaba, dowódcę wojska, lecz 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ciebie, panie mój, królu, zwrócone są oczy całego Izraela, abyś im ogłosił, kto zasiądzie na tronie mojego pana, króla,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razie, gdy pan mój, król, zaśnie z ojcami swoimi, ja i syn mój Salomon zostaniemy uznani za buntowników.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jeszcze rozmawiała z królem, przyszedł Natan,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królowi: Oto Natan, prorok, przyszedł! Stanął więc Natan przed obliczem królewskim i oddał królowi pokłon do samej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Natan: Panie mój, królu! Czy ty tak rozstrzygnąłeś: Adoniasz zostanie po mnie królem i on zasiądzie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wszakże, twojego sługi, i Sadoka, kapłana, i Benai, syna Jehojady, i 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od mojego pana, króla, wyszła ta rzecz, a nie powiadomiłbyś twojego sługi, kto zasiądzie na tronie mojego pana, króla,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król Dawid rzekł: Przywołajcie mi Batszebę! A gdy weszła i stanęła przed obliczem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król, mówiąc: Jako żyje Pan, który wybawił życie moje z wszelkiej niedoli,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jak przysiągłem ci na Pana, Boga izraelskiego, mówiąc: Salomon, twój syn, zostanie po mnie królem i on zasiądzie na moim tronie po mnie, tak uczynię w dniu dzisiejszym.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przyklęknęła Batszeba, i oddała królowi pokłon do samej ziemi, i rzekła: Niech mój pan, król, żyje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rzekł: Przywołajcie mi Sadoka, kapłana, i Natana, proroka, i Benaję, syna Jehojady. A gdy przybyli przed oblicze króla,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zarządza namaszczenie Salomona na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nich: Weźcie z sobą sługi waszego pana, następnie wsadźcie Salomona, mojego syna, na moją mulicę i zaprowadźcie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namaści go Sadok, kapłan, i Natan, prorok, na króla nad Izraelem; potem każcie zadąć w rogi i zawołajcie: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idźcie za nim, gdy przyjdzie i usiądzie na moim tronie; on zostanie królem po mnie, jego bowiem ustanowiłem księciem nad Izraelem i 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Benaja, syn Jehojady, królowi: Niechaj Pan, Bóg mojego pana, powie na to: Niech się tak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był Pan z moim panem, królem, tak niech będzie z Salomonem, i niech wyniesie jego tron ponad tron mojego pana,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zeszli Sadok, kapłan, i Natan, prorok, i Benaja, syn Jehojady, wraz z Kreteńczykami i Pletejczykami i wsadzili Salomona na mulicę króla Dawida, i zaprowadzili go nad Gichon.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Sadok, kapłan, róg z olejem z Namiotu i namaścił Salomona, po czym zadęli w róg, a cały lud zbrojny zawołał: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pociągnął za nim cały lud zbrojny, grając przy tym na fletach i wykrzykując tak radośnie, iż nieledwie ziemia pękała od ich okrzyków.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o tym Adoniasz i wszyscy zaproszeni, którzy byli u niego, a właśnie kończyli ucztę. Gdy jednak Joab usłyszał głos rogu, rzekł: Co znaczy ta wrzawa w mieście?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nadszedł Jonatan, syn Ebiatara, kapłana; Adoniasz zaś rzekł: Wejdź, gdyżeś mąż dzielny i zapewne pomyślną wieść przynosisz.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Jonatan odrzekł Adoniaszowi: Niestety nie! Nasz pan, król Dawid, ustanowił Salomona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wyprawił z nim Sadoka, kapłana, i Natana, proroka, i Benaję, syna Jehojady, wraz z Kreteńczykami i Pletejczykami i wsadzili go na mulicę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namaścili go nad Gichonem na króla kapłan Sadok i prorok Natan, i sprowadzili go stamtąd wśród oznak radości, tak iż miasto jest poruszone i stąd ta wrzawa, którą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też i Salomon zasiadł na tronie królewskim;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rzekł król tak: Błogosławiony niech będzie Pan, Bóg Izraela, że sprawił, iż jeden z mojego rodu zasiadł dzisiaj na tronie moim i oczy moje mogą to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goście Adoniasza zerwali się przerażeni i rozeszli się każdy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również, bojąc się Salomona, zerwał się, poszedł i uchwycił się narożników ołtarza.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Pierwszy akt łaski nowego króla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o tym Salomonowi, mówiąc: Adoniasz boi się króla Salomona, przeto uchwycił się narożników ołtarza, bo powiada: Niech mi przysięgnie dziś król Salomon, że nie każe ściąć swojego sługi mieczem,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rzekł: Jeżeli okaże się zacnym, ani jeden włos z jego głowy nie spadnie na ziemię; lecz jeżeli zostanie przyłapany na jakiejś zdradzie,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Salomon ludzi i ci odciągnęli go od ołtarza; a gdy przyszedł do króla Salomona i oddał mu pokłon, Salomon rzekł do niego: Idź do swego domu.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Ostatnie zalecenie Dawida dane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zgonu Dawida, dał on jeszcze Salomonowi, swojemu synowi, takie rozkazy: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idę drogą całej ziemi. Bądź tedy mocny i okaż się mężem!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 Pan dotrzymał obietnicy, jaką mi dał, mówiąc: Jeżeli synowie twoi spełniać będą swoje obowiązki i postępować wobec mnie wiernie z całego swego serca i z całej swojej duszy, to nie braknie ci potomka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Postąpisz, jak ci mądrość twoja podyktuje, lecz nie dopuść, aby jego siwizna w pokoju zeszła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Barzillaja z Gileadu okazuj łaskę, niechaj będą w gronie tych, którzy jadają u twojego stołu, gdyż tak podchodzili do mnie, gdy ja musiałem uchodzić przed Absalomem, twoim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u ciebie Szymei, syn Gery, Beniaminita z Bachurim; on złorzeczył mi dotkliwie w dniu, gdy uchodziłem do Machanaim. Wprawdzie wyszedł mi na spotkanie nad Jordan i ja przysiągłem mu na Pana: Nie każę cię ściąć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ty nie daruj mu tego, skoroś mąż mądry i zapewne będziesz wiedział, co masz z nim zrobić, aby jego siwizna zbroczona krwią zstąpiła do grobu.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spoczął Dawid ze swoimi ojcami i został pochowany w Mieście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panował Dawid nad Izraelem. W Hebronie panował siedem lat, a w Jeruzalemie panował trzydzieści trzy lata.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Salomon na tronie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Zasiadł więc Salomon na tronie Dawida, swojego ojca, a jego królestwo było mocno ugruntowane.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Adoniasz, syn Chaggity, do Batszeby, matki Salomona. Gdy ona zapytała go: Czy twoje przyjście oznacza pokój? On odpowiedział: 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jeszcze: Mam do ciebie sprawę. A ona rzekła: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odpowiedział: Ty wiesz, że mnie należało się królestwo i na mnie nastawił się cały Izrael, że zostanę królem, lecz sprawa władzy królewskiej uległa zmianie i królestwo dostało się memu bratu, gdyż Pan mu je przyznał.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jedną jedyną prośbę mam do ciebie, nie odmawiaj mi. Ona rzekła do niego: Więc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Przemów do Salomona, króla - tobie wszak nie odmówi - żeby mi dał Abiszag, Szunamitkę,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odpowiedziała: Dobrze, porozmawiam w twojej sprawie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rzekła: Mam do ciebie jedną małą prośbę, tylko nie odmawiaj mi. Wtedy król rzekł do niej: Przedstaw swoją prośbę, moja matko, a z pewnością ci nie odmówię.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rzekła: Niech oddadzą Abiszag, Szunamitkę, Adoniaszowi, twemu bratu,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król Salomon na Pana tymi słowy: Niech mnie Bóg skarze, jeżeli tej prośby nie przypłaci Adoniasz życiem!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oto, jako żyje Pan, który mnie ustanowił i posadził na tronie Dawida, mojego ojca, i który uczynił mi dom, jak zapowiedział, że dziś jeszcze Adoniasz poniesie śmierć!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Salomon usuwa niebezpiecznych dla siebie ludzi: Adoniasza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król Salomon posłał Benaję, syna Jehojady, który zadał mu cios, tak że zginął.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...Ebiatara...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pozbawił Salomon Ebiatara godności kapłana Pańskiego, spełniając słowo Pana, jakie wypowiedział odnośnie do domu Heliego w Sylo.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...Joaba...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wieść o tym dotarła do Joaba, a Joab opowiedział się za Adoniaszem, chociaż nie opowiedział się za Absalomem, schronił się Joab w Namiocie Pana i uchwycił się narożników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królowi Salomonowi, iż Joab schronił się w Namiocie Pana i znajduje się przy ołtarzu, Salomon posłał Benaję, syna Jehojady, dawszy mu taki rozkaz: Idź i zabij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Benaja do Namiotu Pana i rzekł do Joaba: Tak nakazuje król: Wyjdź! Lecz ten odpowiedział: Nie wyjdę, ale tutaj zginę! I przyniósł Benaja królowi wiadomość: Tak rzekł Joab i taką mi dał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niego: Uczyń, jak sam powiedział, zabij go i pogrzeb go. W ten sposób usuniesz ze mnie i z domu mojego ojca winę krwi, którą Joab przelał bez przyczyny,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krew ich spadnie na głowę Joaba i na głowę jego potomstwa po wszystkie czasy, Dawid zaś i jego potomstwo, i jego dom, i tron niech mają pokój od Pana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Benaja, syn Jehojady, i pchnąwszy go, pozbawił go życia. Pochowano go zaś w jego domu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zamiast niego ustanowił król Benaję, syna Jehojady, wodzem nad wojskiem, a Sadoka, kapłana, ustanowił król zamiast Ebiatara.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...Szymejego...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posłał król po Szymejego i nakazał mu: Zbuduj sobie dom w Jeruzalemie i zamieszkaj w nim, i nie odchodź stamtąd nigdzie.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to sobie: W tym dniu, w którym oddalisz się stamtąd i przekroczysz potok Kidron, poniesiesz śmierć, a twoja krew spadnie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 odpowiedział królowi: Słuszny to rozkaz, i jak nakazał mój pan, król, tak postąpi twój sługa. I mieszkał Szymei w Jeruzalemie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jednak po upływie trzech lat, że Szymejemu uciekli dwaj niewolnicy do Akisza, syna Maachy, króla Gat. Gdy doniesiono Szymejemu, mówiąc: Oto twoi niewolnicy są w Gat,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 wstał, osiodłał swojego osła i ruszył do Gat do Akisza, aby odszukać swoich niewolników. Poszedł tam i sprowadził swoich niewolników z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Salomonowi, że Szymei poszedł z Jeruzalemu do Gat, lecz znów powrócił,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posłał po Szymejego i rzekł do niego: Czy nie zaprzysiągłem cię na Pana i nie ostrzegłem, oświadczając ci: Zapamiętaj to sobie, że w tym dniu, w którym wyjdziesz stąd i udasz się gdziekolwiek, poniesiesz śmierć? A ty mi odpowiedziałeś: Słuszny to rozkaz, przyjąłem go do wiadomości,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dotrzymałeś przysięgi złożonej na Pana i nie wykonałeś rozkazu, jaki ci dałem?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 król do Szymejego: Ty znasz całe to zło i twoje serce jest świadome tego, co wyrządziłeś Dawidowi, mojemu ojcu. Niechaj tedy Pan sprowadzi zło, jakie sam wyrządziłeś, na twoją 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niech będzie błogosławiony, a tron Dawida utwierdzony przed Panem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tedy król Benai, synowi Jehojady, i ten wyszedł, i zadał mu cios, tak że zginął. Królestwo zaś umacniało się dzięki Salomonowi.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Salomon pojmuje za żonę córkę faraona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spowinowacił się z faraonem, królem egipskim, biorąc córkę faraona za żonę i sprowadzając ją do Miasta Dawidowego, zanim jeszcze ukończył budowę swojego domu i przybytku dla Pana oraz muru wokół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lud składał jeszcze ofiary na wzgórzach, gdyż nie wzniesiono jeszcze do tego czasu przybytku dla imienia Pańskiego.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Ofiary Salomona w Gibeonie i modlitwa o mądrość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Salomon miłował Pana, postępując zgodnie z postanowieniami Dawida, swego ojca, tylko że składał też ofiary i spalał kadzidła na wzgórzach.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udał się też do Gibeonu, aby tam złożyć ofiary, gdyż to było najprzedniejsze wzgórze ofiarne; na tym ołtarzu złożył Salomon tysiąc ofiar całopalnych.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Gibeonie ukazał się Pan Salomonowi nocą we śnie. I rzekł Bóg: Proś, co ci mam 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odrzekł: Ty okazałeś twemu słudze Dawidowi, mojemu ojcu, wielką łaskę, dlatego że postępował przed tobą wiernie, sprawiedliwie i w prawości serca i zachowałeś dla niego tę wielką łaskę, że dałeś mu syna, który zasiadł na jego tronie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Panie, Boże mój, Ty ustanowiłeś królem twego sługę w miejsce Dawida, mojego ojca, ja zaś jestem jeszcze bardzo młody i nie wiem, jak należy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twój sługa jest pośród twojego ludu, który wybrałeś, ludu licznego, który trudno dokładnie zliczyć z powodu wielkiej jego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przeto twemu słudze serce rozumne, aby umiał sądzić twój lud, rozróżniać między dobrem i złem, inaczej bowiem któż potrafi sądzić ten twój ogromny lud?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Panu, że Salomon prosił o taką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rzekł Bóg do niego: Dlatego że o taką rzecz prosiłeś, a nie prosiłeś dla siebie ani o długie życie, ani nie prosiłeś dla siebie o bogactwo, ani nie prosiłeś o śmierć dla twoich wrogów, lecz prosiłeś o rozum, aby umieć być posłusznym prawu,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uczynię zgodnie z twoim życzeniem: Oto daję ci serce mądre i rozumne, że takiego jak ty jeszcze nie było przed tobą i takiego jak ty również po tobie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daję ci to, o co nie prosiłeś, a więc bogactwo, jako też sławę, tak iż takiego jak ty męża nie będzie między królami po wszystkie dni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chodzić będziesz moimi drogami, przestrzegając moich ustaw i przykazań, jak chodził Dawid, twój ojciec, przedłużę twoje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się obudził, okazało się, iż to był tylko sen. Gdy tedy przybył do Jeruzalemu, stanął przed Skrzynią Przymierza Pańskiego i złożył ofiary całopalne i ofiary pojednania oraz wyprawił ucztę dla wszystkich swoich sług.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Mądry wyrok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przyszły do króla dwie kobiety nierządne i stanęły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jedna z tych kobiet: Proszę, panie mój, ja i ta kobieta mieszkamy w jednym domu i porodziłam przy niej w tym samym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po moim porodzie zdarzyło się, że porodziła również ta kobieta; mieszkamy razem, nie było nikogo obcego z nami w tym domu, tylko my dwie byłyśmy w tym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syn tej kobiety zmarł w nocy, ponieważ ona go przygniotła.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więc w nocy i zabrała mojego syna leżącego u mojego boku, podczas gdy służebnica twoja spała, i położyła go obok siebie, a swojego zmarłego chłopczyka położyła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wstałam rano, aby nakarmić mojego syna, oto był martwy. Lecz gdy się rano przyjrzałam, okazało się, że to nie był mój syn, którego urodziłam.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odezwała się druga kobieta: Nieprawda! Bo moim synem jest ten żywy, a twoim ten umarły. Tamta zaś rzekła: Nieprawda! Twoim synem jest ten umarły, a moim ten żywy. I tak mówiły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rzekł: Ta mówi: Moim synem jest ten żywy, a twoim synem ten umarły, tamta zaś mówi: Nieprawda! Bo twoim synem jest ten umarły, a moim synem ten żywy.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Podajcie mi miecz! Przyniesiono więc miecz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jeszcze: Rozetnijcie to żywe dziecię na dwoje i dajcie połowę jednej, a połowę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kobieta, której synem był ten żywy, odezwała się do króla - gdyż wezbrała w niej litość nad swoim synem - i zawołała: Proszę, panie mój, dajcie jej to dziecię żywe, tylko go nie zabijajcie! Tamta natomiast wołała: Niech nie będzie ani moje, ani twoje, rozetnijcie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zabrał głos i rzekł: Dajcie tej to żywe dziecię i nie zabijajcie go! Ona jest bowiem jego matką.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Izraelici dowiedzieli się o tym wyroku, jaki wydał król, nabrali szacunku dla króla, widzieli bowiem, że jest w nim mądrość Boża do wymierzania sprawiedliwości.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Dostojnicy dworscy i urzędnicy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król Salomon został królem nad 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Najprzedniejszymi jego dostojnikami byli: Azaria, syn Sadoka,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Elichoref i Achia, synowie Szyszy, pisarze, Jehoszafat, syn Achiluda, kanclerz,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Benaja, syn Jehojady, postawiony nad wojskiem, Sadok i Ebiatar,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Azaria, syn Natana, postawiony nad namiestnikami, Zabud, syn Natana, był kapłanem,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Achiszar był postawiony nad dworem, Adoniram, syn Abdy, był postawiony nad tymi, którzy odrabiali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dwunastu namiestników nad całym Izraelem; oni zaopatrywali króla i jego dwór w żywność; co miesiąc w ciągu roku miał inny zaopatrywać.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ich imiona: Ben-Chur był namiestnikiem na pogórze efraimskie,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Ben-Deker był w Makas, w Szaalbim, w Bet-Szemesz, w Elon i w Bet-Chanan.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Ben-Chesed był w Arubbot; do niego należało Socho i cała kraina 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Ben-Abinadab był nad całym Nafat-Dor; żoną jego była Tafat, córka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Achiluda, miał pod sobą Taanak, Megiddo i cały Bet-Szean tuż przy Sartan pod Jezreelem, od Bet-Szean po Abel-Mechola i poza Jokmeam.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Ben-Geber był nad Ramot-Gilead; do niego należały Sioła Jaira Manassesa, położone w Gileadzie; do niego należał też pas ziemi Argob w Baszanie, sześćdziesiąt dużych miast, zaopatrzonych w mur i spiżowe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Achinadab, syn Iddo, był w 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był w Naftali; również on pojął za żonę córkę Salomona Basemat.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Chuszaja, był w Aszer i w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Jehoszafat, syn Paruacha, był w Issacharze.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Szymei, syn Eli, w Beniaminie,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Geber, syn Uriego, w ziemi Gilead, ziemi Sychona, króla Amorejczyków i Oga, króla Baszanu; i tylko jeden namiestnik był w każdej z tych ziem.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Dobrobyt w królestwie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Judejczyków i Izraelitów było tak wiele jak piasku nad brzegiem morza; toteż jedli, pili i weselili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panował nad wszystkimi królestwami od rzeki Eufrat aż po ziemię filistyńską i aż po granicę egipską; składały one daniny i były podległe Salomonowi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wyżywienia Salomon potrzebował w ciągu jednego dnia trzydzieści korców mąki przedniej i sześćdziesiąt korców mąki zwykłej,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tucznych wołów, dwadzieścia wołów z pastwiska i sto owiec, oprócz jeleni, gazeli, saren i tucznego drobiu.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Władał bowiem krainami z tej strony Rzeki od Tifsach aż po Gazę, nad wszystkimi królami z tej strony Rzeki i miał pokój ze wszystkich stron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Judejczycy i Izraelici mieszkali tedy bezpiecznie, każdy pod swoim krzewem winnym i pod swoim drzewem figowym od Dan aż po Beer-Szebę przez wszystkie dni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cztery tysiące zaprzęgów do swoich wozów bojowych i dwanaście tysięcy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Namiestnicy zaopatrywali króla Salomona i wszystkich, którzy korzystali ze stołu króla Salomona, każdy w wyznaczonym mu miesiącu, nie dopuszczając, by czegokolwiek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jęczmień i sieczkę dla wierzchowców i koni pociągowych dostawiali na miejsce, gdzie należało, według kolejności.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Sława wielkiej mądrości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Bóg Salomonowi bardzo wielką mądrość i roztropność, nadto rozum tak rozległy jak piasek nad brzegiem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Salomona przewyższała mądrość wszystkich ludzi Wschodu i całą mądrość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mędrszy niż wszyscy ludzie, niż Etan Ezrachida, i Heman, i Kalkol, i Darda, synowie Machola; jego sława dotarła do wszystkich okolicznych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Ułożył on trzy tysiące przypowieści i tysiąc pięć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on w nich o drzewach, począwszy od cedru, który rośnie w Libanie, aż do hizopu, który wyrasta z muru; mówił o zwierzętach i ptakach, o płazach i o rybach.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ze wszystkich ludów przychodzili ludzie, aby słuchać mądrości Salomona, od wszystkich królów ziemi, którzy posłyszeli o jego 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Umowa handlowa między Salomonem i Chiramem z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Chiram, król Tyru, usłyszawszy, że Salomona namaszczono na króla po jego ojcu, wysłał do niego swoje sługi; Chiram był bowiem zaprzyjaźniony z Dawidem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przysłał do Chirama takie poselstwo: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ci o Dawidzie, moim ojcu, że nie zdołał on zbudować świątyni imieniu Pana, swego Boga, z powodu wojen, w jakie go uwikłali jego nieprzyjaciele, aż Pan poddał ich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Pan, Bóg mój, dał mi wytchnienie ze wszystkich stron, tak iż nie ma przeciwnika ani złej przygody.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tedy zbudować świątynię imieniu Pana, Boga mojego, jak to zapowiedział Pan Dawidowi, mojemu ojcu, mówiąc: Twój syn, którego posadzę po tobie na twoim tronie, ten zbuduje świątynię mojemu imieniu.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Przygotowania do 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Chiram usłyszał słowa Salomona, ucieszył się bardzo i zawołał: Błogosławiony niech dziś będzie Pan, który dał Dawidowi mądrego syna jako władcę nad tym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Salomona zaś Chiram wysłał poselstwo tej treści: Wysłuchałem tego, co mi kazałeś powiedzieć. Spełnię wszystkie twoje życzenia dotyczące drzew cedrowych i drzew cyprysowych.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dostarczał Chiram Salomonowi drzewa cedrowego i drzewa cyprysowego, ile tylko chciał,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dostarczał Chiramowi dwadzieścia tysięcy korców pszenicy na zaopatrzenie jego dworu i dwadzieścia tysięcy wiader wytłaczanej oliwy. Tyle dostarczał Salomon Chiramowi corocznie.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obdarzył Salomona mądrością, jak mu obiecał. I panował pokój między Chiramem i Salomonem; zawarli też z sobą przymierze.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Przymusowe roboty mieszkańców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kazał przeznaczyć z całego Izraela ludzi do przymusowych robót, a liczba przeznaczonych do przymusowych robót wynosiła trzydzieści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wysyłał do Libanu po dziesięć tysięcy co miesiąc na przemian; jeden miesiąc przebywali oni w Libanie, a dwa miesiące u siebie w domu. Adoniram był postawiony nad tymi, którzy byli przeznaczeni do przymusowych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Salomon siedemdziesiąt tysięcy tragarzy i osiemdziesiąt tysięcy robotników w kamieniołomach w górach,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urzędników, ustanowionych przez Salomona nad robocizną w liczbie trzech tysięcy trzystu, którzy nadzorowali ludzi wykonujących robociznę.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króla wydobywano duże kosztowne kamienie, aby położyć fundamenty świątyni z kamieni ciosanych.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Obrabiali je budowniczowie Salomona i budowniczowie Chirama oraz rzemieślnicy z Gebal, przygotowując drzewo i kamienie na budowę świątyni.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Budowa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czterysta osiemdziesiąt lat po wyjściu synów izraelskich z ziemi egipskiej, w czwartym roku a miesiącu drugim panowania Salomona nad Izraelem, w miesiącu Ziw, zaczął Salomon budować świątynię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świątynia, którą Salomon zaczął budować Panu, miała sześćdziesiąt łokci długości, dwadzieścia szerokości i trzydzieści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Przedsionek przed nawą główną świątyni miał dwadzieścia łokci długości wszerz świątyni i dziesięć łokci szerokości wzdłuż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zrobić w świątyni zakratowane okna w kamiennych framugach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zbudować przy murze świątyni wokoło ganki, biegnące zarówno wzdłuż ścian świątyni wokoło, jak i nawy głównej oraz miejsca najświętszego; zrobił też wokoło komnaty boczne.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Ganek dolny miał pięć łokci szerokości, środkowy sześć łokci szerokości, trzeci zaś siedem łokci szerokości; kazał bowiem porobić uskoki na zewnątrz w ścianach świątyni wokoło, aby belki nie wchodziły w ściany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Świątynię zaś budowano z kamieni gotowych, przyciosanych już w kamieniołomach, tak iż w czasie budowy w świątyni nie było słychać w niej młotów czy siekier, w ogóle żadnego narzędzia żelaznego.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Wejście do komnaty środkowej było po prawej stronie świątyni, po schodach wchodziło się do środkowej, a ze środkowej do trzeciej.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zbudował świątynię, a gdy ją wykańczał, kazał ją nakryć belkami i deskami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wokoło całej świątyni krużganek na pięć łokci wysoki i połączył go ze świątynią belkami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 Salomon słowa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zamieszkam wśród synów izraelskich, i nie opuszczę mojego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Salomon świątynię i wykończył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Ściany świątyni wyłożył od wewnątrz deskami cedrowymi, od posadzki świątyni aż do stropu wyłożył ją wewnątrz drzewem, samą zaś posadzkę świątyni wyłożył deskami cyprysowymi.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odległości dwudziestu łokci od tyłu świątyni wzniósł przegrodę z desek cedrowych od posadzki aż do stropu i w ten sposób zbudował wewnętrzny przybytek,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Nawa główna świątyni od przodu miała czterdzieści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Wykładzina cedrowa wewnątrz świątyni była pokryta płaskorzeźbami w kształcie liści i rozwartych kielichów kwiatowych. Wszystko było z drzewa cedrowego, kamienia nie było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najświętsze urządził wewnątrz w środku świątyni, aby umieścić tam Skrzynię Przymierza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miejscem najświętszym, które miało dwadzieścia łokci długości, dwadzieścia łokci szerokości i dwadzieścia łokci wysokości, a które kazał pokryć szczerym złotem, kazał ustawić ołtarz z drzewa cedrowego.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kazał też wyłożyć świątynię od wewnątrz szczerym złotem i przeciągnąć złote łańcuchy przed miejscem najświętszym, które kazał wyłożyć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świątynię kazał dokładnie wyłożyć złotem, także i ołtarz, który był wewnątrz przybytku, kazał wyłożyć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kazał wyrzeźbić z drzewa oliwkowego dwa cheruby wysokie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łokci miało jedno skrzydło cheruba i pięć łokci drugie skrzydło cheruba; było tedy dziesięć łokci od jednego końca skrzydła do drugiego końca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miał też drugi cherub. Oba cheruby miały tę samą wielkość i ten sam kształt.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jednego i drugiego cheruba wynosiła po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cheruby kazał pokryć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ścianach świątyni wokoło kazał wyryć jako płaskorzeźby postacie cherubów, liście palmowe i rozwarte kielichy kwiatów, od wewnątrz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posadzkę świątyni kazał wyłożyć złotem zarówno w pomieszczeniu wewnętrznym, jak i zewnętrznym.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wejścia do miejsca najświętszego kazał sporządzić drzwi z drzewa oliwkowego, przy czym futryna i dźwigar tworzyły pięciobok.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obu skrzydłach drzwi z drzewa oliwkowego kazał wyryć jako płaskorzeźby postacie cherubów, liście i rozwarte kielichy kwiatów i pokryć je złotem, przy czym na tych cherubach i liściach palmowych kazał to złoto rozklepać.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 wejścia do przybytku kazał zrobić futryny z drzewa oliwkowego w kształcie czworoboku,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zaś drzwi z drzewa cyprysowego. Jedne drzwi miały dwa skrzydła wahadłowe i drugie drzwi miały dwa skrzydła wahadłowe.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wyryć na nich jako płaskorzeźby postacie cherubów, liście palmowe i rozwarte kielichy kwiatów oraz pokryć je złotą blachą dokładnie dopasowując ją do rzeźby.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wznieść mur wokół dziedzińca wewnętrznego z trzech rzędów ciosanych kamieni i jednego rzędu belek cedrowych.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 pod świątynię Pańską położono w czwartym roku, w miesiącu Ziw.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wykończono świątynię we wszystkich jej częściach i ze wszystkim, co do niej należało, w roku jedenastym w miesiącu Bul, który jest ósmym miesiącem, czyli budował ją siedem lat.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Inne budowle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Własny zaś dom budował Salomon trzynaście lat, zanim go całkowicie wykończył.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mianowicie Leśny Dom Libański sto łokci długi, pięćdziesiąt łokci szeroki, trzydzieści łokci wysoki, a był on wzniesiony na czterech rzędach cedrowych kolumn z cedrowymi belkami na tych kolumnach,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Wyłożony drzewem cedrowym nad bocznymi komnatami, wzniesionymi na tych kolumnach w liczbie czterdziestu pięciu, po piętnaście w jednym rzędzie.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trzy rzędy okien, jedno naprzeciw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zaś drzwi i futryny były czworokątne, również jedno naprzeciw drugiego w trzech rzędach.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zrobić salę kolumnową pięćdziesiąt łokci długą, trzydzieści łokci szeroką, a przed nią była jeszcze inna sala z kolumnami oraz okap przed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salę tronową, gdzie odbywał sądy, a więc salę sądową, którą kazał wyłożyć drzewem cedrowym od posadzki aż do stropu.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zaś jego, w którym mieszkał, w drugim podwórzu z tyłu tej sali, był zbudowany tak samo. Dla córki faraona, którą Salomon pojął za żonę, też kazał zbudować taki sam dom, jak ta sala.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było z kosztownego kamienia tych samych wymiarów, co kamienie ciosane, więc z kamieni ciosanych według miary, rżniętych piłą, od wewnątrz i z zewnątrz, od fundamentu aż do stropu, i od zewnątrz aż do wielkiego podwórza.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fundament był z kosztownych kamieni, kamieni wielkich, kamieni dziesięcio- i ośmiołokciowych.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zaś spoczywały kosztowne kamienie ciosane według miary oraz belki cedrowe.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dziedziniec miał także wokoło trzy rzędy ciosanych kamieni i rząd belek cedrowych, podobnie jak wewnętrzny dziedziniec świątyni Pańskiej i nawa świątyni.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Wystrój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sprowadził z Tyru Chirama.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to syn pewnej wdowy z plemienia Naftali, ojciec zaś jego był Tyryjczykiem, odlewnikiem brązu niezwykle mądrym, roztropnym i znawcą wszelkiej roboty w brązie; przybył on do króla Salomona i wykonał dla niego całą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Ulał mianowicie dwie kolumny z brązu; jedna kolumna miała osiemnaście łokci wysokości, a każda kolumna miała w obwodzie dwanaście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dwie ulane z brązu głowice, aby położyć je na wierzchach kolumn; obie głowice miały po pięć łokci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pokrycia głowic, które miały być na wierzchu kolumn, sporządził plecionki łańcuszkowe, po siedem dla każdej głowicy.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po dwa rzędy jabłek granatu wokoło każdej plecionki pokrywającej głowice na wierzchu kolumn, dla jednej i dla drugiej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głowice na wierzchu kolumn w nawie były wykonane w kształcie lilii, szerokie na cztery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Głowice te spoczywały na dwóch kolumnach również i powyżej, tuż przy wypukłości, która była po stronie plecionki; jabłek granatu zaś było dwieście w rzędach wokoło jednej i drugiej głowicy.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ustawił te kolumny w przedsionku świątyni. Ustawiwszy prawą kolumnę, nazwał ją Jachin, a ustawiwszy lewą kolumnę, nazwał ją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wierzchu kolumn wyrobiony był kształt lilii. W ten sposób dokończono robotę nad kolumnami.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kadź odlewną wyobrażającą morze, okrągłą, długości dziesięciu łokci od krawędzi do krawędzi; pięć łokci wynosiła jej wysokość na krawędzi, obwód zaś jej wynosił trzydzieści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jej krawędzią były wokoło ozdoby w kształcie pączków kwiatu po dziesięć na każdy łokieć długości, okalając kadź dokoła. Po dwa rzędy takich ozdób były odlane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ona na dwunastu bykach, z których trzy były zwrócone ku północy, trzy ku zachodowi, trzy ku południowi, a trzy ku wschodowi, kadź zaś była na nich z wierzchu, a zady ich były zwrócone do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ściana była gruba na dłoń, krawędź zaś była zrobiona jak krawędź pucharu na kształt kwiatu lilii, a mieściła ona w sobie dwa tysiące wiader.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również dziesięć brązowych umywalni, każdą na cztery łokcie długą, cztery łokcie szeroką, trzy łokcie wysoką.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Umywalnie te zaś były zrobione tak: miały one listwy, a te listwy były pomiędzy szczeblami.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listwach, które były między szczeblami, były lwy, byki i cheruby, a na szczeblach w górę i w dół od lwów i byków zwisały wieńce.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umywalnia miała cztery koła z brązu wraz z osiami brązowymi, a w czterech jej rogach były uchwyty; uchwyty te były odlane poniżej umywalni, od każdej zaś zwisały wieńce.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 jej był wewnątrz głowicy i miał wzwyż łokieć w przekroju, a otwór ten był okrągły, w kształcie basenu i miał półtora łokcia; również na jego krawędziach były płaskorzeźby, lecz jego listwy były czworokątne, nie okrągłe.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Poniżej listew były cztery koła, osie kół zaś były przymocowane do podpory, każde koło miało półtora łokcia średnicy.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Koła te zaś były zrobione jak koła u wozu. Osie ich i obręcze, i dzwona, i piasty, wszystko było 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czterech rogach jednej umywalni były cztery ramiona, stanowiły one z nimi jedną całość.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wierzchu każdej umywalni było obramowanie na około pół łokcia wysokie, u góry każdej umywalni były jej uchwyty i listwy z niej wychodzące.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płaszczyznach tych uchwytów i na listwach wyrył też cheruby, lwy i liście palmowe, na ile miejsca starczyło, a wokoło wieńce.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taki sam sposób sporządził dziesięć umywalni, wszystkie z jednego odlewu, jednego wymiaru i jednego kształtu.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dziesięć brązowych wanien, każdą o pojemności czterdziestu wiader i czterech łokciach długości. Dla każdej z dziesięciu umywalni przeznaczona była jedna wanna.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umywalni umieścił po prawej stronie świątyni, pięć po lewej stronie, kadź zaś umieścił po prawej stronie świątyni, w kierunku południowo-wschodnim.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Chiram sporządził też garnki, łopatki i kropielnice. W ten sposób dokończył Chiram całą robotę, jaką wykonywał z polecenia króla Salomona dla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dwie kolumny wraz z dwiema okrągłymi głowicami na wierzchach kolumn oraz dwie plecionki do pokrycia dwóch okrągłych głowic na wierzchach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czterysta jabłek granatu dla tych dwóch plecionek, po dwa rzędy jabłek dla każdej plecionki do pokrycia dwóch okrągłych głowic umieszczonych na kolumnach.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umywalni i dziesięć wanien dla tych umywalni,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kadź brązową i dwanaście byków pod ową kadzią,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garnki, i łopatki, i kropielnice, i wszelkie te przybory, jakie sporządził Chiram z polecenia króla Salomona dla świątyni Pańskiej. Wszystkie one były z brązu polerowanego.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kazał je odlewać w dolinie nadjordańskiej w glinianych formach pomiędzy Sukkot a Sartan.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pozostawił Salomon wszystkie te przybory nie zważone z powodu nadzwyczajnego ich mnóstwa, nie zdołano bowiem stwierdzić wagi zużytego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Salomon kazał sporządzić wszystkie przedmioty dla świątyni Pańskiej: ołtarz ze złota i złoty stół na chleby pokładne,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świeczników z prawej i pięć z lewej strony ze szczerego złota przed miejscem najświętszym, z kwiatami i lampami, i szczypcami ze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miednice i noże i kropielnice, i kadzielnice, i węglarki ze szczerego złota, także zawiasy do podwoi wewnętrznego przybytku, miejsca najświętszego, i do podwoi przybytku głównego ze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dokończono całą robotę, jaką podjęto z polecenia króla Salomona nad świątynią Pańską, sprowadził tam Salomon święte dary Dawida, swojego ojca, srebro i złoto, i naczynia i złożył je w skarbcu świątyni Pańskiej.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Przeniesienie Skrzyni Przymierza do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Salomon starszych izraelskich i wszystkich naczelników plemion, przywódców rodów izraelskich, u siebie, u króla Salomona w Jeruzalemie, aby przenieść Skrzynię Przymierza Pańskiego z Miasta Dawida, czyli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na święto u króla Salomona wszyscy mężowie izraelscy w miesiącu Etanim, to jest w miesiącu siódmym.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wszyscy starsi izraelscy, kapłani podnieśli Skrzynię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przenieśli Skrzynię Pańską oraz Namiot Zgromadzenia wraz ze wszystkimi świętymi przyborami, które były w Namiocie; przenieśli je kapłani i lewici,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i cały zbór izraelski, wszyscy, którzy się zgromadzili u niego przed Skrzynią, składali ofiary z owiec i wołów w tak wielkiej ilości, że nie można ich było zliczyć ani porachować.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wnieśli Skrzynię Przymierza Pańskiego na jej miejsce do przybytku wewnętrznego świątyni, do miejsca najświętszego, pod skrzydła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bowiem miały skrzydła rozpostarte nad miejscem dla Skrzyni, tak iż cheruby okrywały Skrzynię i jej drążki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te zaś były tak długie, że końce ich widać było ze świątyni z przedniej strony miejsca najświętszego, nie było ich jednak widać z zewnątrz. Tam są one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Skrzyni nie było nic oprócz dwóch kamiennych tablic, które tam złożył Mojżesz pod Chorebem, gdzie Pan zawarł przymierze z synami izraelskimi po ich wyjściu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kapłani wychodzili ze świątyni, obłok napełnił przybytek Pański,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kapłani nie mogli tam ustać z powodu tego obłoku, aby pełnić swoją służbę, gdyż chwała Pańska napełniła świątynię Pańską.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rzekł: Pan powiedział, że będzie mieszkał w mroku!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Zbudowałem ci oto dom ten na mieszkanie, Siedzibę, abyś tu przebywał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odwrócił się i pobłogosławił całe zgromadzenie izraelskie, a całe zgromadzenie izraelskie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niech będzie Pan, Bóg Izraela, który w mocy swojej spełnił to, co wyrzekł swoimi ustami do Dawida, mojego ojca,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mój ojciec, zamyślał wprawdzie zbudować przybytek imieniu Pana, Boga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Dawida, mojego ojca: Iż zamierzałeś zbudować dom dla imienia mojego, postąpiłeś dobrze, tak zamyślając,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ty będziesz budował ten dom, ale twój syn, twój prawowity potomek, on zbuduje dom imieniu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dotrzymał swojego słowa, jakie wypowiedział, i ja wszedłem w miejsce Dawida, mojego ojca, i zasiadłem na tronie izraelskim, jak powiedział Pan, i ja zbudowałem dom imieniu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przygotowałem tam miejsce dla Skrzyni, w której złożony jest Zakon Przymierza Pańskiego, jakie zawarł Pan z naszymi ojcami, gdy wyprowadził ich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stanął przed ołtarzem Pana wobec całego zgromadzenia izraelskiego, wyciągnął swoje dłonie ku niebu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Izraela! Nie ma ani na niebie w górze, ani na ziemi w dole takiego Boga jak Ty, który dotrzymujesz przymierza i okazujesz łaskę wobec swoich sług, którzy chcą z całego serca być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dotrzymałeś swojemu słudze Dawidowi, mojemu ojcu, tego co, mu obiecałeś; swoimi ustami obiecałeś, a w swojej mocy spełniłeś,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Izraela, potwierdź, proszę, swoje obietnice, jakie wypowiedziałeś do swojego sługi Dawida,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 naprawdę zamieszka Bóg na ziemi? Oto niebiosa i niebiosa niebios nie mogą cię ogarnąć, a cóż dopiero ten dom, który zbudowałem?!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modlitwę swojego sługi i na jego błaganie, Panie, Boże mój, wysłuchaj wołania i modlitwy, jaką twój sługa zanosi dziś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twoje oczy będą otwarte nad tym domem nocą i dniem, nad tym miejscem, o którym powiedziałeś: Tam będzie imię moje, abyś wysłuchał modlitwy, jaką twój sługa będzie zanosić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Zechciej wysłuchać błagania twojego sługi i twojego ludu izraelskiego, gdy będą się modlić na tym miejscu. Tak, wysłuchaj w miejscu, gdzie przebywasz, w niebie, a wysłuchując, racz odpuścić!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zgrzeszy przeciwko swojemu bliźniemu i zostanie zmuszony do przysięgi, że się przeklnie, i przyjdzie z tą przysięgą przed twój ołtarz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izraelski zostanie pobity przez nieprzyjaciela za to, że zgrzeszyli przeciwko tobie, lecz potem nawrócą się do ciebie, wyznają twoje imię i będą się modlić i błagać cię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to w niebie i odpuść grzech twojego ludu izraelskiego i pozwól im wrócić do ziemi, którą dałeś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niebiosa będą zamknięte i nie będzie deszczu, dlatego że zgrzeszyli przed tobą, lecz potem będą się modlić na tym miejscu i wyznawać twoje imię, i odwrócą się od swojego grzechu, gdyż ich poniżyłeś,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usłysz to w niebie i odpuść grzech twoich sług i twojego ludu izraelskiego, bo Ty uczysz ich drogi dobrej, jaką mają kroczyć; a potem spuścisz deszcz na twoją ziemię, którą dałeś twojemu ludowi w dziedziczne 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nastanie głód w ziemi i gdy przyjdzie zaraza, śnieć, rdza, szarańcza, gdy jego nieprzyjaciel udręczy go w którymś z miast jego ziemi, gdy nastanie jakakolwiek plaga, jakakolwiek choroba,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wszelką modlitwę, wszelkie błaganie, jakiekolwiek wypowie poszczególny człowiek lub cały twój lud izraelski, kto tylko odczuje to w swoim sercu jako cios i wzniesie swoje dłonie ku temu przybytkowi,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 odpuścić, i wkroczyć, i dać każdemu według wszystkich jego postępków, Ty bowiem znasz jego serce, gdyż Ty jedynie znasz serca wszystkich synów ludzkich,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po wszystkie dni swojego życia w ziemi, którą dałeś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cudzoziemca, który nie należy do twojego ludu izraelskiego, a przyjdzie z ziemi dalekiej ze względu na twoje imię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bowiem o twoim wielkim imieniu i o twojej potężnej mocy, i o twoim wyciągniętym ramieniu - gdy tedy przyjdzie i modlić się będzie w tym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 spełnić to wszystko, o co woła do ciebie ten cudzoziemiec, aby wszystkie ludy ziemi poznały twoje imię i bały się ciebie, jak twój lud izraelski, i aby wiedziały, że twoje imię wymieniane jest w tym przybytku,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wyruszy na wojnę przeciwko swojemu nieprzyjacielowi, drogą, którą Ty ich wyślesz, i pomodlą się do Pana, zwróceni w stronę miasta, które wybrałeś, i w stronę przybytku, który zbudowałem dla twojego imienia,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 ich modlitwy i błagania i uznać ich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zgrzeszą przeciwko tobie - gdyż nie ma człowieka, który by nie zgrzeszył - i Ty rozgniewawszy się na nich wydasz ich w ręce nieprzyjaciela, i uprowadzą ich zaborcy ich do ziemi nieprzyjacielskiej, dalekiej czy bliskiej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to sobie do serca w ziemi, do której zostali uprowadzeni, i nawrócą się do ciebie, i będą cię błagać w ziemi tych, którzy ich uprowadzili, powiadając: Zgrzeszyliśmy i zawiniliśmy, i postąpiliśmy bezbożnie,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racz wysłuchać w niebie, w miejscu, gdzie mieszkasz, ich modlitwy i błagania i uznać ich prawo,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odpuścić twojemu ludowi to, czym zgrzeszyli przeciwko tobie, i wszystkie wykroczenia, którymi zawinili przeciwko tobie, i wzbudzić litość nad nimi u tych, którzy ich uprowadzili, aby się nad nimi zlitowali.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twój to lud i twoje dziedzictwo, które wyprowadziłeś z Egiptu, z samego środka tygla żelaznego.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twoje oczy będą otwarte na błaganie sługi twojego i na błaganie twojego ludu izraelskiego, abyś ich wysłuchał, ilekroć zawołają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wybrałeś ich sobie na własność ze wszystkich ludów ziemi, jak obiecałeś przez Mojżesza, sługę twojego, kiedy wyprowadzałeś naszych ojców z Egiptu, Panie,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wszystkich swoich modlitw do Pana i wszystkich tych błagalnych próśb, powstał ze swojego miejsca przed ołtarzem Pana, gdzie klęczał na kolanach z rękami wzniesionymi ku niebu,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pobłogosławił całe zgromadzenie izraelskie, mówiąc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który dał wytchnienie swojemu ludowi izraelskiemu, tak jak to obiecał; ziściła się każda obietnica z wszystkich jego dobrych obietnic, jakie dał przez Mojżesza, sługę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Pan, Bóg nasz, będzie z nami, jak był z naszymi ojcami, niech nas nie opuści ani nas nie porzuci,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skłoni nasze serca ku sobie, abyśmy postępowali wszystkimi jego drogami, przestrzegając jego przykazań i ustaw, i praw, jakie nadał naszym ojcom,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te moje słowa, którymi błagałem Pana, blisko Pana Boga naszego w dzień i w nocy, aby potwierdził prawo swojego sługi i prawo swojego ludu izraelskiego, stosownie do potrzeb każdego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poznały wszystkie ludy ziemi, że Pan jest Bogiem i nie ma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wasze serce szczere wobec Pana, Boga naszego, abyście postępowali według jego ustaw i przestrzegali jego przykazań,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i z nim cały Izrael składali ofiary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złożył jako ofiarę pojednania Panu dwadzieścia dwa tysiące sztuk bydła i sto dwadzieścia tysięcy owiec; w ten sposób poświęcili przybytek Pański król i wszyscy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obchodził Salomon w owym czasie tę uroczystość, a wraz z nim cały Izrael, ogromne zgromadzenie ludu, od wejścia do Chamat aż po Rzekę egipską, przed Panem, Bogiem naszym, przez dwakroć po siedem dni, razem tedy czternaście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dnia zaś rozpuścił lud. Błogosławili więc króla i odeszli do swoich namiotów, radośni i dobrej myśli z powodu wszelkiego dobra, jakie Pan wyświadczył Dawidowi, swojemu słudze, i Izraelowi, swojemu ludowi.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Ponowne ukazanie się Pana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Salomon dokończył budowy przybytku Pańskiego i pałacu królewskiego oraz wszystkiego, co pragnął wykonać,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się Pan Salomonowi po raz drugi, tak jak mu się ukazał ongiś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Słyszałem modlitwę i błagania twoje, które zanosiłeś do mnie. Poświęciłem ten przybytek, który zbudowałeś, aby tam przebywało moje imię po wieczne czasy; tam będą też moje oczy i moje serce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zatem będziesz postępował przede mną, jak postępował Dawid, twój ojciec, w szczerości serca i w prawości, czyniąc wszystko zgodnie z tym, co ci nakazałem, przestrzegając moich przykazań i praw,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Utwierdzę twój tron królewski nad Izraelem na wieki, jak obiecałem Dawidowi, twojemu ojcu, mówiąc: Nie zabraknie ci męskiego potomka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wy i wasi synowie odwrócicie się ode mnie i nie będziecie przestrzegali moich przykazań i ustaw, które postawiłem przed wami, i pójdziecie służyć innym bogom, i pokłon będziecie im oddawali,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zgładzę Izraela z powierzchni ziemi, którą im dałem, a przybytek, który poświęciłem dla imienia mojego, usunę sprzed mojego oblicza i stanie się Izrael osnową przypowieści i przedmiotem drwin u wszystkich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przybytek ten zostanie zburzony, tak iż każdy, kto będzie tędy przechodził, wzdrygnie się nad nim i zagwiżdże, i powiedzą: Za co Pan uczynił tak tej ziemi i temu przybytkowi?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Za to, że opuścili Pana, swojego Boga, który wyprowadził ich ojców z ziemi egipskiej, a przyłączyli się do innych bogów i pokłon im oddawali, i im służyli, za to sprowadził Pan na nich całe to nieszczęście.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Rządy Salomona i stosunki z zagranicą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dwudziestu lat, w czasie których Salomon wzniósł te dwie budowle, mianowicie przybytek Pana i pałac królewski,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Chiram zaś, król Tyru, dostarczał Salomonowi drzew cedrowych i drzew cyprysowych, i złota, ile tylko żądał, odstąpił król Salomon Chiramowi dwadzieścia miast w ziemi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Chiram wyruszył z Tyru, aby obejrzeć miasta, które mu Salomon odstąpił, one mu się nie podobały.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Cóż to za miasta, które mi odstąpiłeś, mój bracie? I nazywają się one Ziemią Jałową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Chiram przysłał królowi sto dwadzieścia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zaś miała rzecz z pańszczyzną, jaką wprowadził król Salomon, budując przybytek Pana i swój pałac, i twierdzę Millo, i mury Jeruzalemu, i warownie Chasor, Megiddo i Gezer;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mianowicie, król egipski, wyruszył i zdobywszy Gezer spalił je ogniem, a Kananejczyków zamieszkujących to miasto wytracił, następnie zaś dał je jako posag swojej córce, żonie Salomona;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odbudował Gezer i Dolne Bet-Choron,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Baalat, i Tamar na pustyni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miasta ze spichlerzami, jakie Salomon posiadał, i miasta dla wozów, i miasta dla konnicy, i to, co Salomon pragnął zbudować w Jeruzalemie i w Libanie, i w całej krainie, w której panował.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Tubylcza ludność przy robotach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pozostałą ludność po Amorejczykach, Chetejczykach, Peryzyjczykach, Jebuzejczykach, nie należącą do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potomków ich, pozostałych po nich w ziemi, których synowie izraelscy nie zdołali wybić do nogi, tych Salomon zaciągnął do robót pańszczyźnianych, i tak jest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izraelskich Salomon nikogo nie zaciągnął do robót pańszczyźnianych, lecz byli oni jego wojownikami i urzędnikami, naczelnikami i rotmistrzami, dowódcami wozów bojowych i konnicy.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Ustanowionych zaś nadzorców nad robotami wykonywanymi dla Salomona było pięćset pięćdziesiąt dozorujących ludzi pańszczyźnianych.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córka faraona wyprowadziła się z Miasta Dawida do własnego pałacu, który Salomon dla niej zbudował, od razu przystąpił on do budowy twierdzy Millo.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Doroczne ofiary w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składał trzy razy w roku ofiary całopalne i ofiary pojednania na ołtarzu, który zbudował dla Pana, jak również ofiary z kadzidła na tym, który był przed Panem. Tak ukończył przybytek.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Budowa floty i zamorskie wyprawy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kazał także zbudować okręty w Esjon-Geber, które jest przy Elat nad brzegiem Morza Czerwonego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okręty te wysyłał Chiram swoich poddanych, żeglarzy, obeznanych z morzem wraz z poddanymi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Pojechali oni do Ofir i przywieźli stamtąd czterysta dwadzieścia talentów złota, i przywieźli je do króla Salomona.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Odwiedziny królowej Saby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królowa Saby usłyszała wieść o Salomonie opartą na chwale Pana, wybrała się do niego, żeby go doświadczyć przez stawianie trudnych pytań.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Przybyła do Jeruzalemu z nadzwyczaj wspaniałym orszakiem na wielbłądach objuczonych wonnościami, wielką ilością złota i drogimi kamieniami i przyszedłszy do Salomona rozmawiała z nim o wszystkim, co miała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zaś odpowiadał na wszystkie jej pytania i nie było takiego pytania, na które król nie umiałby dać jej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królowa Saby poznała całą mądrość Salomona i obejrzała pałac, który zbudował,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Potrawy na jego stole i stanowiska jego dostojników, i sprawność w usługiwaniu jego sług, ich stroje, podawane napoje oraz jego ofiarę całopalną, jaką złożył w przybytku Pana, nie mogła wyjść z podziwu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króla: Prawdą okazało się to, co o twoich sprawach i o twojej mądrości słyszałam w mojej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wierzyłam tym słowom, aż przybyłam i zobaczyłam na własne oczy; a i tak nie powiedziano mi ani połowy tego, bo znacznie przewyższyłeś mądrością i zacnością to, co o tobie słyszałam.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twoi ludzie, szczęśliwi ci twoi słudzy, którzy stoją przed tobą, że mogą zawsze słuchać twojej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Pan, Bóg twój, który cię sobie upodobał, aby cię posadzić na tronie Izraela; dlatego że umiłował Pan Izraela na wieki, ustanowił cię królem, abyś stosował prawo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podarowała królowi sto dwadzieścia talentów złota i ogromną ilość wonności i drogich kamieni. Nigdy już nie nadeszło tyle wonności, ile wtedy podarowała królowa Saby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okręty Chirama, które przywoziły złoto z Ofiru, przywiozły z Ofiru ogromną ilość drzewa sandałowego i drogich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Roczne dochody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Ilość złota, jakie napływało do Salomona w ciągu jednego roku, wynosiła sześćset sześćdziesiąt sześć talentów,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dochodów od wędrownych handlarzy i z ceł od kupców, i od wszystkich królów arabskich i namiestników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Wystrój pałacu królewskiego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kazał sporządzić dwieście tarcz z kutego złota, na jedną tarczę zaś wychodziło sześćset sykli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trzysta puklerzy z kutego złota, a na jeden puklerz wychodziły trzy miny złota; i złożył je król w Leśnym Domu Libańskim.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kazał król sporządzić wielki tron z kości słoniowej i powlec go szczerym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miał sześć stopni, a z tyłu miał ten tron łby byków, z obu stron siedzenia były poręcze, a dwa lwy stały obok poręczy.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lwów zaś stało tam przy tych sześciu stopniach z jednej i z drugiej strony; w żadnym innym królestwie czegoś takiego nie zrobiono.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kielichy króla Salomona były ze złota, także wszystkie przybory w Leśnym Domu Libańskim były ze szczerego złota, nic nie było ze srebra, gdyż srebro w czasach Salomona za nic było uważane,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król posiadał okręty, które płynęły do Tarszysz morzem wraz z okrętami Chirama; raz na trzy lata przypływały okręty z Tarszysz, przywożąc złoto i srebro, kość słoniową, małpy i pawie.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Bogactwo, mądrość i sława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król Salomon bogactwem i mądrością przewyższał wszystkich królów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świat pragnął oglądać Salomona, aby słuchać jego mądrości, jaką Pan włożył w 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oni przynosili rokrocznie swoje daniny, naczynia srebrne, naczynia złote, szaty, broń, wonności, konie, muły.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nagromadził Salomon wozów i jezdnych tak, iż miał tysiąc czterysta wozów wojennych i dwanaście tysięcy jezdnych, a rozmieścił je po miastach przeznaczonych dla wozów oraz przy osobie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sprawił, że srebra było w Jeruzalemie tyle co kamieni, a drzewa cedrowego tyle, co dzikich figowców, które rosną na nizinie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przeznaczone dla Salomona sprowadzano z Egiptu, z Koe; handlarze królewscy zakupywali je w Koe za określoną 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można było dostać w Egipcie za sześćset srebrników, a konia za sto pięćdziesiąt; w ten sposób za ich pośrednictwem dostawały się one do wszystkich królów chetyckich i królów aramejskich.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Odstępstwo Salomona od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pokochał wiele kobiet cudzoziemskich: córkę faraona, Moabitki, Ammonitki, Edomitki, Sydonitki, Chetytki,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narodów, co do których Pan nakazał Izraelitom: Nie łączcie się z nimi i one niech się nie łączą z wami, nakłonią bowiem na pewno wasze serca do swoich bogów. Otóż do tych zapałał Salomon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siedemset żon prawowitych i trzysta nałożnic, a te jego kobiety omamiły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zaś Salomon zestarzał, jego żony odwróciły jego serce do innych bogów, tak że jego serce nie było szczere wobec Pana, Boga jego, jak serce Dawida,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poszedł Salomon za Asztartą, boginią Sydończyków, i za Milkomem, ohydnym bałwanem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postępował źle wobec Pana i nie wytrwał wiernie przy Panu jak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założył Salomon święty gaj dla Kemosza, ohydnego bałwana Moabitów, na górze położonej na wschód od Jeruzalemu, i dla Molocha, ohydnego bałwana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uczynił dla wszystkich swoich cudzoziemskich żon, które paliły kadzidła i składały ofiary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Pan rozgniewał się na Salomona za to, że odwrócił serce swoje od Pana, Boga izraelskiego, który mu się dwukrotnie ukazał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mu szczególnie przykazał, aby nie poszedł za innymi bogami. Lecz on nie przestrzegał tego, co Pan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rzekł Pan do Salomona: Ponieważ dopuściłeś się tego i nie dotrzymałeś przymierza ze mną, aby przestrzegać przykazań, które ci nadałem, przeto wyrwę ci królestwo, a dam je twojemu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uczynię tego za twojego życia przez wzgląd na Dawida, twojego ojca, ale twojemu synowi je wyrwę.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wyrwę całego królestwa; jedno plemię pozostawię twojemu synowi przez wzgląd na Dawida, mojego sługę, i przez wzgląd na Jeruzalem, który wybrałem.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Zagraniczni przeciwnicy Salomona: Hadad i Rezon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wzbudził Pan Salomonowi przeciwnika w osobie Hadada Edomczyka, który wywodził się z królewskiego rodu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Dawid pobił Edomitów, a Joab, wódz wojska, wyruszył, aby pogrzebać poległych, wytracił on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i cały Izrael przebywał tam przez sześć miesięcy, dopóki nie wybili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Hadad uciekł wraz z kilku Edomczykami należącymi do dworzan jego ojca, aby się udać do Egiptu, a Hadad był wtedy małym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wtedy z Midian i dotarli do Paran; zabrawszy z sobą ludzi z Paran doszli do Egiptu, do faraona, króla egipskiego. Ten dał mu dom i wyznaczył mu przydział żywności i nadał mu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 zyskał wielką przychylność faraona, tak iż ten dał mu za żonę siostrę swojej żony, siostrę królowej Tachpenes.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 królowej Tachpenes urodziła mu syna, Genubata, którego wychowywała Tachpenes na dworze faraona, i Genubat przebywał na dworze faraona w gronie dzieci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Hadad dowiedział się w Egipcie, że Dawid zasnął ze swoimi ojcami i że nie żyje Joab, wódz wojska, rzekł do faraona: Pozwól mi wrócić 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odpowiedział mu: Czegóż ci to brak u mnie, że chcesz iść do swojej ziemi? Ten rzekł: Niczego, ale jednak pozwól mi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mu też Bóg przeciwnika w osobie Rezona, syna Eliady, który uciekł od Hadadezera, króla Soby, swojego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on wokoło siebie wojowników i został wodzem bandy. Gdy Dawid ich pobił, udali się do Damaszku i tam się osiedlili, i uczynili go królem nad Damaszkiem.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przeciwnikiem Izraela przez wszystkie dni Salomona, oprócz tego zła, jakie wyrządził Hadad, który czuł odrazę do Izraela, a władał nad Aramem.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Wróg wewnętrzny - buntownik Jeroboam Efraimita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Jeroboam, syn Nebata, Efraimita z Seredy, którego matka nazywała się Serua i była wdową, dworzanin Salomona, zbuntował się przeciwko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Powodem zaś buntu było to: Salomon budował twierdzę Millo, aby wypełnić wyłom w murze wokoło Miasta Dawida,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Jeroboam zaś był mężem obrotnym; toteż gdy Salomon zobaczył, że młodzieniec ten dobrze wykonuje swoją pracę, ustanowił go nadzorcą nad całą robotą pańszczyźnianą plemienia Józefa.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Prorok Achiasz z Sylo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wyszedł raz Jeroboam z Jeruzalemu i spotkał go na drodze prorok Achiasz z Sylo, który miał na sobie nowy płaszcz; a byli na polu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pochwycił Achiasz ten nowy płaszcz, który miał na sobie, podarł go na dwanaście kawałków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Jeroboama: Weź sobie dziesięć kawałków! Tak bowiem mówi Pan, Bóg Izraela: Oto Ja wyrywam królestwo z ręki Salomona i tobie daję dziesięć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pozostanie jedno plemię przez wzgląd na mojego sługę Dawida i przez wzgląd na Jeruzalem, miasto, które wybrałem ze wszystkich plemion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wyrwę już teraz całego królestwa z jego ręki; pozostawię go władcą po wszystkie dni jego życia przez wzgląd na Dawida, mojego sługę, którego wybrałem i który przestrzegał moich przykazań i 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Wyrwę natomiast królestwo z ręki jego syna, a tobie dam dziesięć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 zaś dam jedno plemię, aby Dawid, mój sługa, miał na zawsze pochodnię przede mną w Jeruzalemie, mieście, które sobie wybrałem, aby tam złożyć 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wezmę i będziesz panował nad wszystkim, czego zapragnie twoja dusza, i zostaniesz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słuchać będziesz wszystkiego, co ci nakazuję, i kroczyć będziesz moimi drogami, i czynić to, co prawe w moich oczach, przestrzegając moich ustaw i przykazań, jak czynił Dawid, sługa mój, wtedy Ja będę z tobą i zbuduję ci dom trwały, jak zbudowałem Dawidowi, i oddam ci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Dawida natomiast przez to upokorzę, wszakże 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usiłował pozbawić życia Jeroboama, lecz Jeroboam zerwał się i uciekł do Egiptu do Szyszaka, króla egipskiego, i pozostał w Egipcie aż do śmierci Salomona.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dotyczy pozostałych spraw Salomona i tego, co zdziałał, oraz jego mądrości, wszystko to zapisane jest w Księdze Dziejów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panował jako król w Jeruzalemie nad całym Izraelem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Salomon z ojcami swymi, i został pochowany w Mieście Dawida, swego ojca, a po nim został królem jego syn Rechabeam.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Podział królestwa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udał się do Sychem, gdyż do Sychem przybył cały Izrael, aby go obwołać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o tym Jeroboam, syn Nebata, który przebywał wtedy jeszcze w Egipcie, dokąd uciekł przed królem Salomonem, powrócił Jeroboam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Posłano bowiem po niego i wezwano go, po czym przyszli Jeroboam i całe zgromadzenie izraelskie i rzekli do Rechabeama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twój nałożył na nas twarde jarzmo; lecz teraz ty uczyń nam lżejszą twardą pańszczyznę twojego ojca - ciężkie jarzmo, jakie na nas nałożył - a będziemy ci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Odejdźcie jeszcze na trzy dni, a potem powróćcie do mnie.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zasięgnął rady starszych, którzy stawali przed Salomonem, jego ojcem, póki jeszcze żył, pytając ich: Jaką radzicie mi dać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 tak: Jeżeli ty wystąpisz dzisiaj jako sługa tego ludu i usłużysz im, wysłuchasz ich i odezwiesz się do nich łagodnymi słowy, to będą ci służyć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odrzucił radę starszych, której mu udzielili, a poszedł za radą młodzieńców, którzy z nim wyrośli, a obecnie byli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Jaką wy radzicie mi dać odpowiedź temu ludowi, który prosił mnie: Uczyń nam lżejszym jarzmo, jakie nałożył na nas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jeżeli mój ojciec nałożył na was ciężkie jarzmo, to ja jeszcze dołożę do waszego jarzma; ojciec mój chłostał was biczami, a 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Jeroboam i cały lud przyszedł do Rechabeama dnia trzeciego, jak król polecił w słowach: Powróćcie do mnie dnia trzeciego,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król do ludu twardo, odrzuciwszy radę starszych, jakiej mu udzielili,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nich według rady młodszych tak: Mój ojciec uczynił ciężkim wasze jarzmo, lecz ja dołożę jeszcze do waszego jarzma; ojciec mój chłostał was biczami, lecz 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wysłuchał król ludu, gdyż takie było zrządzenie Pana, by utrzymać w mocy słowo jego, jakie wyrzekł przez Achiasza z Sylo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cały Izrael widział, że król ich nie wysłuchał, dał lud królowi taką odpowiedź: Nie mamy nic wspólnego z Dawidem! Nie mamy dziedzictwa z synem Isajego! Do namiotów swoich, o Izraelu! Teraz troszcz się ty o swój dom, Dawidzie! I rozszedł się Izrael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Rechabeam królował tylko nad synami izraelskimi, którzy mieszkali w osadach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wyprawił Adonirama, który miał nadzór nad robotnikami pańszczyźnianymi, lecz cały Izrael zatłukł go kamieniami na śmierć. Wówczas król Rechabeam wsiadł śpiesznie na swój wóz i uciekł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odpadł Izrael od domu Dawidowego aż po dziś dzień.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królem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cały Izrael usłyszał, że Jeroboam powrócił, wyprawili do niego poselstwo z wezwaniem na zgromadzenie i obwołali go królem nad całym Izraelem. Przy domu Dawidowym pozostało jedynie plemię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Zażegnanie niebezpieczeństwa wojny domowej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Szemajasza, męża Bożego, słowo Boże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tak Rechabeamowi, synowi Salomona, królowi judzkiemu, i całemu domowi Judy i Beniamina oraz pozostałemu ludowi: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rozbija jedność religijną ludu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Jeroboam rozbudował Sychem na pogórzu efraimskim i zamieszkał w nim. Odszedłszy zaś stamtąd, zbudował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przyszło Jeroboamowi na myśl: Łatwo może teraz wrócić władza królewska do domu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lud ten będzie chodził składać ofiary do domu Pańskiego do Jeruzalemu, przylgnie z powrotem serce tego ludu do ich pana, Rechabeama, króla judzkiego, i wtedy, zabiwszy mnie, powrócą do Rechabeama,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Naradziwszy się tedy, kazał król sporządzić dwa cielce ze złota i ogłosić ludowi: Dosyć już napielgrzymowaliście się do Jeruzalemu; oto bogowie twoi, Izraelu, którzy cię wyprowadzili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jednego ustawić w Betelu, a drugiego ustawił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ta stała się pobudką do grzechu, lud bowiem pielgrzymował albo do tego w Betelu albo do tego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świątynki na wzgórzach i ustanowił kapłanami pierwszych lepszych z ludu, którzy nie należeli do domu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Prorok z Judy zapowiada upadek Jeroboamowi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z Judy do Betelu na rozkaz Pana mąż Boży, a Jeroboam stał właśnie przy ołtarzu, aby złożyć ofiarę z 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na rozkaz Pana w stronę ołtarza: Ołtarzu, ołtarzu! Tak mówi Pan: Oto w rodzie Dawida narodzi się syn imieniem Jozjasz; ten zgładzi na tobie kapłanów wzgórz, którzy na tobie kadzą, i spali na tobie kości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znak tego samego dnia, mówiąc: Taki jest znak, że Pan to powiedział: Oto ołtarz ten rozpadnie się i popiół, który jest na nim, rozsypie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zaś rozpadł się, a popiół rozsypał się z ołtarza zgodnie ze znakiem, jaki dał na rozkaz Pana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więc król i rzekł do męża Bożego: Przebłagaj, proszę, oblicze Pana, Boga twego, i módl się za mną, abym mógł opuścić z powrotem moją rękę. I przebłagał mąż Boży oblicze Pana, tak że król mógł opuścić z powrotem swoją rękę, i była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męża Bożego: Chodź ze mną do domu i posil się, chcę ci też dać upominek.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Boży odrzekł królowi: Choćbyś mi dał nawet połowę twojego mienia, nie pójdę z tobą i nie spożyję chleba, i nie napiję się wody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mam rozkaz od Pana: Nie spożyjesz chleba i nie napijesz się wody ani nie wrócisz tą samą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też inną drogą, a nie wracał tą, którą przyszedł do Betelu.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Ukarane nieposłuszeństwo proroka z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zaś w Betelu pewien prorok, starzec; a gdy jego synowie przyszli i opowiedzieli mu wszystko, co w tym dniu uczynił w Betelu mąż Boży i słowa, które wypowiedział do króla - opowiedzieli to swojemu ojcu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ich ojciec: Którą drogą poszedł? Synowie jego pokazali mu drogę, którą poszedł mąż Boży, przybyły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swoich synów: Osiodłajcie mi osła! A gdy oni osiodłali mu osła, wsiadł nań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pojechał za mężem Bożym, a spotkawszy go siedzącego pod dębem, zapytał go: Czy ty jesteś owym mężem Bożym, który przyszedł z Judy? A on odpowiedział: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do niego: Chodź ze mną do domu i posil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 to: Nie mogę zawrócić i pójść z tobą, nie posilę się też chlebem i nie napiję się u ciebie wody w tamtym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mam rozkaz Pana: Nie jedz tam chleba i nie pij tam wody, nie wracaj też tą samą drogą, którą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Także ja jestem prorokiem jak ty, a anioł rzekł do mnie z rozkazu Pana tak: Sprowadź go z sobą z powrotem do swojego domu, niech zje chleb i napije się wody. Tak go okłamał.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Zawrócił więc z nim i spożył chleb w jego domu, i napił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siedzieli przy stole, doszło słowo Pana proroka, który go zawrócił z 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odezwał się do męża Bożego, który przyszedł z Judy: Tak mówi Pan: Ponieważ sprzeciwiłeś się słowu z ust Pana i nie wypełniłeś rozkazu, jaki ci dał Pan, Bóg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wróciłeś się, i jadłeś chleb, i piłeś wodę w miejscu, o którym powiedział ci: Nie jedz chleba i nie pij wody, zwłoki twoje nie spoczną w grobie twoich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zjadł chleb i napił się wody, kazał osiodłać osła dla proroka, którego zawrócił z 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poszedł; lecz w drodze napadł nań lew i zagryzł go. I leżały zwłoki jego porzucone na drodze, a osioł stał obok nich, również i lew stał obok zwłok.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przechodzący ludzie zobaczyli zwłoki porzucone na drodze i lwa stojącego obok zwłok, przyszli i opowiedzieli o tym w mieście, w którym mieszkał ów prorok, starzec.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tym prorok, który zawrócił go z drogi, rzekł: Jest to ów mąż Boży, który sprzeciwił się słowu z ust Pana; Pan przeto wydał go na pastwę lwa, który go pogruchotał i zagryzł zgodnie ze słowem, jakie doń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do swoich synów: Osiodłajcie mi osła. I osiodłali.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Pojechał tedy i znalazł zwłoki porzucone na drodze i osła, i lwa, stojących obok zwłok, lecz lew nie pożarł zwłok ani nie rozszarpał 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więc prorok zwłoki męża Bożego i wsadziwszy je na osła, sprowadził z powrotem do miasta owego proroka, starca, aby odbyć żałobę i urządzić mu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jego zwłoki w swoim własnym grobie, i opłakiwali go pieśnią żałobną: Biada, mój bracie!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pogrzebawszy go, rzekł do swoich synów: Gdy umrę, pochowajcie mnie w grobie, w którym został pochowany mąż Boży; przy jego kościach złóżcie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 się bowiem na pewno słowo, które z rozkazu Pana wygłosił przeciwko ołtarzowi w Betelu i przeciwko wszystkim świątynkom na wzgórzach, jakie są w miastach samaryjskich.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po tym wydarzeniu nie zawrócił Jeroboam ze swojej złej drogi, ale w dalszym ciągu ustanawiał pierwszych lepszych z ludu kapłanami wzgórz. Kto chciał, tego ustanawiał kapłanem wzgórz.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Sprawa ta była przyczyną grzechu domu Jeroboama, aby został wytępiony i zgładzony z powierzchni ziemi.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Prorok Achiasz grozi wygaśnięciem rodu Jeroboama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zachorował Abiasz, syn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Jeroboam do swojej żony: Wstań i przebierz się, aby nie poznano, że jesteś żoną Jeroboama, a wybierz się do Sylo. Tam oto jest prorok Achiasz, ten sam, który przepowiedział mi, że zostanę królem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też z sobą dziesięć chlebów, placki i dzban miodu i zajdź do niego. On ci oznajmi, co będzie z 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postąpiła tak żona Jeroboama: wyruszyła do Sylo i weszła do domu Achiasza. Lecz Achiasz był już niewidomy, gdyż oślepły jego oczy z powodu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Achiasza: Oto nadchodzi żona Jeroboama, aby dowiedzieć się od ciebie coś o swoim synu, bo zachorował. Powiedz jej tak a tak. Gdy zaś weszła, udała kogoś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Achiasz usłyszał odgłos jej kroków, gdy weszła do drzwi, rzekł: Wejdź, żono Jeroboama! Dlaczego to udajesz kogoś innego, gdy zlecono mi dla ciebie przykrą wiadomość.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powiedz Jeroboamowi: Tak mówi Pan, Bóg Izraela: Wywyższyłem cię spośród ludu, ustanowiłem cię księciem nad moim ludem izraelskim;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Odebrałem domowi Dawidowemu władzę królewską i dałem ją tobie, ty jednak nie byłeś takim, jak mój sługa Dawid, który przestrzegał moich przykazań i który naśladował mnie z całego swego serca, aby czynić tylko to, co prawe w moich oczach;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postępowałeś gorzej niż wszyscy twoi poprzednicy, zacząłeś czynić sobie innych bogów, bałwany lane, aby mnie pobudzić do gniewu, mnie zaś odrzuciłeś precz na ubocze.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sprowadzę nieszczęście na dom Jeroboama i wytępię u Jeroboama każdego męskiego potomka, niewolników i wolnych w Izraelu i wymiotę dom Jeroboama, jak się wymiata do cna śmieci, aż wszystko jest wymiecione.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 Jeroboama umrze w mieście, tego pożrą psy, a kto umrze w polu, tego rozdziobią ptaki niebieskie, gdyż Pan tak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wstań i idź do swojego domu; gdy dojdziesz do miasta, dziecię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 opłakiwał cały Izrael, i pochowają je, gdyż jedynie ono z domu Jeroboama zejdzie do grobu, gdyż jedynie u niego z domu Jeroboama znalazło się coś, co podobało się Panu,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ustanowi sobie króla nad Izraelem, który wytępi ród Jeroboama, już teraz, a 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 Pan Izraela tak, że się zachwieje jak trzcina nad wodą, i wykorzeni Izraela z tej urodzajnej ziemi, którą dał ich ojcom, i zapędzi ich aż poza Eufrat, za to że sporządzili sobie Aszery, pobudzając Pana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Izraela z powodu grzechów Jeroboama, które popełnił i którymi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Jeroboama powstała i odeszła, i przybyła do Tirsy; a gdy przekraczała próg domu, chłopiec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pochowali go, i opłakiwał go cały Izrael według słowa Pana, jakie wypowiedział przez swojego sługę Achiasza,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Jeroboama, jakie prowadził wojny i jak panował, te zapisane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Panował zaś Jeroboam dwadzieścia dwa lata, po czym spoczął obok swoich ojców, a władzę królewską po nim objął Nadab,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Rechabeama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zaś, syn Salomona, panował w Judzie. Czterdzieści jeden lat miał Rechabeam, gdy objął władzę królewską, a siedemnaście lat panował w Jeruzalemie, mieście, które wybrał Pan spośród wszystkich plemion izraelskich, aby tam złożyć swoje imię. Matka zaś jego nazywała się Naama, a była Ammonitką.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Judejczycy czynili to, co jest złe w oczach Pana, i pobudzali go do gniewu swoimi grzechami, które popełniali, bardziej niż to wszystko, co czynili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oni wznosili sobie świątynki na wzgórzach i słupy, i Aszery na każdym wzniesieniu i pod każdym zielonym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także w tym kraju uprawiający nierząd kultowy. Popełniali więc wszystkie te obrzydliwości narodów, które Pan wygnał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panowania Rechabeama najechał na Jeruzalem Szyszak, król egipski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skarby świątyni Pańskiej i skarby domu królewskiego; wszystko to zabrał. Zabrał też wszystkie złote tarcze, które kazał sporządzić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kazał sporządzić zamiast nich tarcze miedziane i powierzył je dowódcom straży przybocznej, którzy pilnowali wejścia do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król wchodził do świątyni Pańskiej, brała je straż przyboczna z sobą, po czym znów przynosiła je z powrotem do wartowni straży przybocznej.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Rechabeama i wszystko, czego dokonał, zapisane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Rechabeamem zaś i Jeroboamem toczyła się wojna przez cały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Rechabeam ze swoimi ojcami, i został pochowany obok swoich ojców w Mieście Dawida. Matka jego nazywała się Naama, a była Ammonitką. Władzę królewską po nim objął Abijjam, jego syn.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Królowie judzcy: Abijjam i Asa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Abijjam objął władzę królewską nad Judą w osiemnastym roku panowania Jeroboama, syna Nebata,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trzy lata. Matka zaś jego nazywała się Maacha, a była córką Abszaloma.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 on wszystkie grzechy swojego ojca, które ten czynił przed nim, a jego serce nie było szczerze oddane Panu, Bogu jego, jak serce Dawida, jego praojca.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przez wzgląd na Dawida pozwolił Pan świecić jego pochodni w Jeruzalemie, wzbudzając mu syna jako następcę i pozwalając ostać się Jeruzalemowi.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bowiem czynił to, co prawe w oczach Pana, i przez całe swoje życie nie odstąpił od niczego, co On mu nakazał, wyjąwszy sprawę z Uriaszem Chetejczykiem.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Wojna zaś, która wybuchła między Rechabeamem a Jeroboamem, trwała podczas całego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sprawy Abijjama i wszystko, czego dokonał, a także wojna, która toczyła się między Abijjamem a Jeroboamem, zapisane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Abijjam ze swoimi ojcami, i pochowano go w Mieście Dawida, a władzę królewską po nim objął Asa,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objął władzę królewską nad Judą w dwudziestym roku panowania Jeroboama,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sprawował ją w Jeruzalemie czterdzieści jeden lat; babka zaś jego nazywała się Maacha, a była córką Abszaloma.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czynił to, co prawe w oczach Pana, tak jak Dawid, jego praojciec.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Uprawiających nierząd kultowy wypędził z kraju i usunął wszystkie bałwany, które sporządzili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Maachę, swoją babkę, pozbawił godności królowej matki za to, że kazała sporządzić obrzydliwego bałwana Astarty. Asa kazał zwalić obrzydliwego bałwana i spalić nad potokiem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świątynki na wzgórzach nie zostały usunięte; jednak serce Asy było szczerze oddane Panu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też do świątyni Pańskiej poświęcone dary swojego ojca i swoje własne poświęcone dary w srebrze i złocie oraz naczynia.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Przymierze Asy z Benhadadem z Damaszku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Asą a Baaszą, królem izraelskim, toczyła się wojna przez całe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Baasza, król izraelski, wyruszył bowiem przeciwko Judzie i obwarował Ramę, aby odciąć ludziom dostęp do Asy,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przymierze między mną a tobą, między moim ojcem a twoim ojcem. Oto ja przysyłam ci dar w srebrze i złocie, a ty zerwij swoje przymierze z Baaszą, królem izraelskim, i niech odstąpi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Benhadad przychylił się do prośby króla Asy i wyprawił dowódców swoich wojsk przeciwko miastom izraelskim, spustoszył Iljon i Dan i Abel-Bet-Maacha, całe Kinneret, a poza tym całą ziemię Naftali.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Baasza usłyszał o tym, zaprzestał rozbudowywać Ramę i zamieszkał w Tirsie.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Asa zwołał wszystkich bez wyjątku Judejczyków i ci uprzątnęli kamienie i belki Ramy, którymi Baasza kazał ją obwarować, król Asa zaś obwarował nimi Geba Beniamin i Mispę.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sprawy Asy i cała jego potęga oraz wszystko, czego dokonał, i miasta, które obwarował, są opisane w Księdze Dziejów Królów Judzkich. Na starość atoli chorował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Asa ze swoimi ojcami, i został pochowany obok swoich ojców w Mieście Dawida, swojego praojca, a władzę królewską po nim objął Jehoszafat,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izraelscy: Nadab i Baasza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panowania króla judzkiego Asy objął władzę królewską nad Izraelem Nadab, syn Jeroboama, a panował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Pana, i kroczył drogą swojego ojca i w jego grzechu, którym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Baasza, syn Achiasza, z plemienia Issachara, zbuntował się przeciwko niemu i zabił go Baasza w Gibbeton, które należy do Filistyńczyków, gdy Nadab i cały Izrael oblegali Gibbeton.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Baasza pozbawił go życia w trzecim roku panowania Asy, króla judzkiego, i objął za niego władzę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Objąwszy zaś władzę królewską, wytracił cały ród Jeroboama; z całego rodu Jeroboama nie pozostawił nikogo przy życiu, aż do całkowitej jego zagłady, według słowa Pana, które wypowiedział przez swojego sługę Achiasza z Sylo,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grzechy Jeroboama, które popełnił i którymi przywiódł do grzechu Izraela, pobudzając do gniewu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Nadaba i wszystko, czego dokonał, zapisane jest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Asą i Baaszą, królem izraelskim, toczyła się wojna przez całe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Asy, króla judzkiego, objął władzę królewską nad całym Izraelem Baasza, syn Achiasza, a panował w Tirsie dwadzieścia cztery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to, co złe w oczach Pana i kroczył drogą Jeroboama i w jego grzechu, którym przywiódł Izraela do grzechu.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Powołanie Jehu na zwiastuna kary za grzechy Baaszy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słowo Pana Jehu, syna Chananiego, przeciwko Baaszy,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 wywyższyłem cię z prochu i uczyniłem cię księciem nad moim ludem izraelskim, a ty kroczyłeś drogą Jeroboama i przywiodłeś do grzechu mój lud izraelski, aby mnie pobudzić do gniewu ich grzechami,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 zmiotę z powierzchni Baaszę i cały jego ród i postąpię z twoim rodem jak z rodem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ludzi Baaszy umrze w mieście, tego pożrą psy, a kto z ludzi jego umrze na polu, tego rozdziobią ptaki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Baaszy i to, czego dokonał, i jego potęga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Baasza ze swoimi ojcami, i został pochowany w Tirsie, a władzę królewską po nim objął Ela,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przez Jehu, syna Chananiego, proroka, spełniło się słowo Pana o Baaszy i całym jego rodzie, zarówno za wszelkie zło, które czynił w oczach Pana, pobudzając go do gniewu czynami swoich rąk, aby stać się podobnym do rodu Jeroboama, jak też za to, że go wytracił.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Ela, syn Baaszy, objął władzę królewską nad Izraelem w dwudziestym szóstym roku panowania Asy, króla judzkiego, a panował Ela, syn Baaszy, w Tirsie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Zimri, jego dworzanin, dowódca połowy wozów wojennych, uknuł przeciwko niemu spisek. Gdy pewnego razu upił się w Tirsie w czasie uczty w domu Arsy, który był nadzorcą jego pałacu w Tirsie,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wtargnął tam, pchnął go i pozbawił go życia w dwudziestym siódmym roku panowania Asy, króla judzkiego, i objął władzę królewską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objęciu władzy królewskiej, zasiadłszy na tronie, wytracił cały ród Baaszy, jego powinowatych i przyjaciół, nie pozostawiając po nim żadnego męskiego potomka.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tedy wytracił cały ród Baaszy, według słowa Pana, jakie wypowiedział o Baaszy przez proroka Jehu,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wszystkie grzechy Baaszy i za grzechy Eli, jego syna, które popełnili i którymi przywiedli do grzechu Izraela, pobudzając do gniewu Pana, Boga Izraela, swoim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Eli i wszystko, czego dokonał, zapisane jest w Księdze Dziejów Królów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Zimri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Zimri objął władzę królewską w dwudziestym siódmym roku panowania Asy, króla judzkiego, ale panował tylko siedem dni w Tirsie, podczas gdy wojownicy oblegali Gibbeton, należące do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 obozie wojownicy usłyszeli wieść, że Zimri uknuł spisek i nawet zabił króla, w tym dniu cały Izrael obwołał tam w obozie królem nad Izraelem Omriego, dowódcę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Omri, a z nim cały Izrael, wyprawił się z Gibbeton i oblegli Tirsę.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Zimri zobaczył, że miasto zostało zdobyte, wycofał się do warowni zamku królewskiego i podpaliwszy nad sobą zamek królewski, zginął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swoje grzechy, które popełnił, czyniąc to, co złe w oczach Pana, i krocząc drogą Jeroboama, i żyjąc w jego grzechach, które popełnił, przywodząc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Zimriego i jego spisek, jaki uknuł, wszystko to opisane jest w Księdze Dziejów Królów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Omri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izraelski rozdzielił się na dwie części: jedna część ludu była za Tibnim, synem Ginata, i chciała jego obwołać królem, druga część była za Omrim.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 część wojska, która była za Omrim, zwyciężyła tę, która była za Tibnim, synem Ginata. Tibni zginął i władzę królewską objął Omri.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Omri objął władzę królewską nad Izraelem w trzydziestym pierwszym roku panowania Asy, króla judzkiego, a panował dwanaście lat, z tego w Tirsie sześć lat.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Samaria stolicą państwa izraelskiego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nabył za dwa talenty srebra od Szemera górę Szomron i obwarował tę górę, i nazwał gród, który zbudował, Samaria według imienia właściciela tej góry Szemera.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Omri czynił to, co złe w oczach Pana, i postępował gorzej, niż wszyscy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całkowicie drogą Jeroboama, syna Nebata, i żył w jego grzechach, którymi przywiódł do grzechu Izraela, pobudzając do gniewu Pana, Boga Izraela, swoim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Omriego, jakich dokonał, i jego potęga, jaką zyskał,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Omri ze swoimi ojcami, i został pochowany w Samarii, a Achab, jego syn, objął władzę królewską po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 izraelski Achab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zaś, syn Omriego, objął władzę królewską nad Izraelem w trzydziestym ósmym roku panowania Asy, króla judzkiego, panował zaś Achab, syn Omriego, nad Izraelem w Samarii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Achab, syn Omriego, postępował w oczach Pana gorzej niż wszyscy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to jeszcze było, że chodził w grzechach Jeroboama, syna Nebata, lecz ponadto pojął on za żonę Izebel, córkę Etbaala, króla Sydonu, i służył Baalowi, i oddawał mu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ołtarz Baalowi w świątyni Baala, którą zbudował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kazał też sporządzić Aszerę; czynów takich, pobudzających do gniewu Pana, Boga Izraela, popełnił więcej aniżeli wszyscy królowie izraelscy, jego poprzednicy.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to czasów Chiel z Betelu odbudował Jerycho. Na Abiramie, swoim pierworodnym, założył jego fundamenty, a na Segubie, swoim najmłodszym jego, bramy, według słowa Pana, jakie wypowiedział przez Jozuego, syna Nuna.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pStyle w:val="Nagwek3"/>
        <w:keepNext/>
        <w:jc w:val="center"/>
      </w:pPr>
      <w:r>
        <w:rPr>
          <w:b/>
        </w:rPr>
        <w:t>Prorok Eliasz, zwiastun posuchy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Tiszbita z Tiszbe w Gileadzie rzekł do Achaba: Jako żyje Pan, Bóg Izraela, przed którego obliczem stoję, że nie będzie w tych latach rosy ani deszczu, tylko na moje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go takie słowo Pana: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nad potokiem Kerit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Odejdź stąd, a udaj się na wschód i ukryj się nad potokiem Kerit, który wpływa od wschodu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potoku tego będziesz pił, a krukom nakazałem, aby cię tam żywiły.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postąpił według słowa Pana; odszedłszy, zamieszkał nad potokiem Kerit, który wpływa od wschodu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Kruki zaś przynosiły mu chleb i mięso rano oraz chleb i mięso wieczorem, a z potoku pił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pewnym czasie wysechł potok, gdyż nie było deszczu w tym kraju.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u wdowy w Sarepcie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doszło go takie słowo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idź do Sarepty, która należy do Sydonu, i zamieszkaj tam. Oto nakazałem pewnej tamtejszej wdowie, aby cię żywiła.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poszedł do Sarepty, a gdy wchodził do bramy miasta, oto pewna wdowa zbierała tam drwa. Odezwał się więc do niej tymi słowy: Przynieś mi nieco wody w naczyniu, abym się napił.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szła, aby nabrać, zawołał jeszcze na nią: Przynieś mi też, proszę, kawałek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Eliasz rzekł do niej: Nie bój się! Idź i zrób, jak powiadasz, lecz najpierw przyrządź mi z tego mały placek i przynieś mi go, dla siebie zaś i syna swojego przyrządzisz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Pan, Bóg Izraela: Mąka w garncu nie wyczerpie się, Oliwy w bańce nie zabraknie Aż do dnia, kiedy Pan spuści deszcz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i postąpiła według słowa Eliasza, i mieli co jeść, ona i on, i jej rodzina, dzień w 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Mąka w garnku nie wyczerpała się, oliwy w bańce nie zabrakło według słowa Pana, które wypowiedział przez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zachorował syn tej niewiasty, właścicielki domu, a tak się wzmogła jego choroba, że przestał oddychać.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rzekła do Eliasza: Cóż ja mam z tobą, mężu Boży! Przyszedłeś do mnie po to, aby przywieść na pamięć mój grzech i przyprawić o życie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Eliasz rzekł: Daj mi twego syna. Potem wziął go z jej łona i wyniósł do izdebki na poddaszu, gdzie mieszkał, i położył go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zawołał do Pana tak: Panie, Boże mój! Czy także na tę wdowę, u której jestem gościem, chcesz sprowadzić nieszczęście, pozbawiając życia jej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wyciągnął się trzy razy nad dzieckiem i zawołał do Pana tak: Panie, Boże mój, przywróć, proszę, życie temu dziecku.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prośby Eliasza, i wróciła dusza tego dziecka do niego, i 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wziął dziecię, zniósł je z poddasza na dół i oddał je jego matce, mówiąc: Patrz, syn twój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kobieta do Eliasza: Teraz poznałam, że jesteś mężem Bożym i słowo Pana naprawdę jest w ustach twoich.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pStyle w:val="Nagwek3"/>
        <w:keepNext/>
        <w:jc w:val="center"/>
      </w:pPr>
      <w:r>
        <w:rPr>
          <w:b/>
        </w:rPr>
        <w:t>Spotkanie Eliasza z Achabem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długiego czasu, w trzecim roku, doszło Eliasza słowo Pana tej treści: Idź, pokaż się Achabowi, gdyż chcę spuścić na ziemię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Eliasz, aby pokazać się Achabowi. A w Samarii panował wielki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Achab Obadiasza, ochmistrza domu królewskiego; a ten Obadiasz był bardzo wiernym wyznawcą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Izebel kazała tępić proroków Pana, Obadiasz zgromadził stu proroków, ukrył ich po pięćdziesięciu w pieczarach i żywił ich chlebem i 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Obadiasza: Przejdź się po kraju, zwłaszcza gdzie są źródła wód, może znajdziemy trawę, abyśmy zachowali przy życiu konie i muły i nie musieli wybić części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podzielili między siebie kraj, aby go przejść; Achab poszedł osobno jedną drogą, a Obadiasz poszedł osobno drugą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Obadiasz szedł drogą, oto wyszedł mu naprzeciw Eliasz. Poznawszy go, padł na twarz i rzekł: Czy to ty jesteś, panie mój,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na to: Ja jestem. Idź, powiedz swojemu panu: Oto jest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odrzekł: Cóż zawiniłem, że chcesz swego sługę wydać w rękę Achaba, aby mnie kazał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żyje Pan, twój Bóg, że nie ma narodu ani królestwa, do którego by nie posyłał mój pan, aby cię tam szukano, a gdy mówiono: Nie ma go tu, to odbierał przysięgę od królestw i od narodów, że cię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 powiadasz: Idź, powiedz swemu panu: Oto Eliasz!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doniesiono mojemu panu o tym, co uczyniłem, gdy Izebel kazała tępić proroków Pana, że ukryłem stu z proroków Pana, po pięćdziesięciu mężów, w pieczarach i żywiłem ich chlebem i wodą?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 powiadasz: Idź, powiedz twemu panu: Oto Eliasz. Przecież mnie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rzekł: Jako żyje Pan Zastępów, przed którego obliczem stoję, że jeszcze dziś mu się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Obadiasz, aby się spotkać z Achabem, i doniósł mu o tym. Achab zaś ruszył na spotkanie z Eliaszem.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Achab zobaczył Eliasza, rzekł Achab do niego: Czy to ty jesteś, sprawco nieszczęść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ja sprowadziłem nieszczęście na Izraela, lecz ty i ród twojego ojca przez to, że zaniedbaliście przykazania Pana, a ty poszedłeś za Baalami.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tedy teraz i zgromadź do mnie całego Izraela na górze Karmel oraz owych czterystu pięćdziesięciu proroków Baala i czterystu proroków Aszery, którzy jadają u stołu Izebel.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Boży nad prorokami Baala na górze Karmel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wysłał więc zew do wszystkich synów izraelskich i zgromadził proroków na górze Karmel.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przystąpił do całego ludu i rzekł: Jak długo będziecie kuleć na dwie strony? Jeżeli Pan jest Bogiem, idźcie za nim, a jeżeli Baal, idźcie za nim! Lecz lud nie odrzekł mu ani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Eliasz do ludu: Ja jeden tylko pozostałem jako prorok Pana, proroków Baala zaś jest czterystu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nam przeto dadzą dwa cielce. Niech oni wybiorą sobie jednego cielca i poćwiartują go, i położą na drwach, lecz ognia niech nie podkładają. Ja również przygotuję jednego cielca i położę go na drwach, ale ognia nie podłożę.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wzywajcie wy imienia waszego boga, ja zaś będę wzywał imienia Pana. Ten zaś Bóg, który odpowie ogniem, ten zaiste jest Bogiem. I odpowiedział cały lud: Dobrze, niech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Eliasz rzekł do proroków Baala: Wybierzcie sobie jednego cielca i przygotujcie go pierwsi, gdyż was jest więcej, i wzywajcie imienia waszego boga, lecz ognia nie podkładajcie.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cielca, którego im dano, oprawili go i wzywali imienia Baala od rana aż do południa, mówiąc: Baalu, wysłuchaj nas. Lecz nie było żadnej odpowiedzi. Wykonywali przy tym taniec kultowy wokoło ołtarza, który wznieśli.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nastało południe, Eliasz zaczął drwić z nich, mówiąc: Wołajcie głośniej, wszak jest bogiem, ale może się zamyślił lub jest czym innym zajęty, lub może udał się w drogę, albo może śpi? Niech się więc obudzi!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głośno i według swojego zwyczaju zadawali sobie rany nożami i włóczniami, aż krew po nich spływała.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południe, oni trwali jeszcze w swoim upojeniu aż do pory składania ofiary z pokarmów, ale nie było żadnej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całego ludu: Przystąpcie do mnie. A gdy cały lud zbliżył się do niego, on naprawił zburzony ołtarz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wziął dwanaście kamieni według liczby plemion potomków Jakuba, którego doszło słowo Pana tej treści: Izrael będzie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kamieni zbudował ołtarz w imię Pana, wykopał wokoło ołtarza rów o pojemności dwóch miar zboża,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ułożył drwa, poćwiartował cielca i ułożył na drwach,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Napełnijcie cztery wiadra wodą i wylejcie je na ofiarę całopalną i na drwa. Potem rzekł: Powtórzcie to jeszcze raz. I oni powtórzyli to jeszcze raz. I znów rzekł: Uczyńcie to po raz trzeci. I oni uczynili to po raz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spłynęły wody te z ołtarza tak, że i rów wypełnił się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Odezwij się, Panie, odpowiedz mi, a niech ten lud pozna, że Ty, Panie, jesteś Bogiem prawdziwym i że Ty odmienisz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spadł ogień Pana i strawił ofiarę całopalną i drwa, i kamienie, i ziemię, a wodę, która była w rowie, wysuszył.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cały lud zobaczył, padł na twarz, mówiąc: Pan jest Bogiem, Pan jest Bogiem!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nich: Pochwyćcie proroków Baala, niech nikt z nich nie ujdzie. I pochwycili ich, po czym Eliasz sprowadził ich nad potok Kiszon i tam kazał ich zabić.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dzięki modlitwie sprowadza deszcz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Eliasz do Achaba: Podnieś się, jedz i pij, gdyż słychać szum ulewnego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wstał, aby jeść i pić, Eliasz zaś wstąpił na szczyt Karmelu, przykucnął na ziemi, mając twarz między swoimi kolanami.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swojego sługi zaś rzekł: Nuże, wstąp wyżej i spójrz w stronę morza. A ten, wstąpiwszy i spojrzawszy, rzekł: Nie ma nic. I rzekł do niego: Powtórz 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siódmym razem rzekł: Oto maleńka chmurka jak dłoń ludzka wznosi się z morza. Wtedy rzekł: Idź i powiedz Achabowi: Zaprzęgaj i jedź, aby cię ulewa nie zaskoczyła.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niebo pokryło się chmurami, zadął wiatr i spadł ulewny deszcz. Achab więc wsiadł na rydwan i pojechał do Jezreelu.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Eliasza zaś ogarnęła moc Pana, bo przepasawszy swoje biodra, biegł przed Achabem aż do wejścia do Jezreelu.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pStyle w:val="Nagwek3"/>
        <w:keepNext/>
        <w:jc w:val="center"/>
      </w:pPr>
      <w:r>
        <w:rPr>
          <w:b/>
        </w:rPr>
        <w:t>Eliasz chroni się na pustyni przed pogróżkami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opowiedział Izebel wszystko, co uczynił Eliasz i jak kazał wybić mieczem wszystkich proroków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Izebel wyprawiła gońca do Eliasza z takim poselstwem: To niechaj uczynią bogowie i niechaj to sprawią, że jutro o tym czasie uczynię z twoim życiem to samo, co stało się z życiem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Zląkł się więc i ruszył w drogę, aby ocalić swoje życie, i przyszedł do Beer-Szeby, która należy do Judy, i tam pozostawił swojego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poszedł na pustynię o jeden dzień drogi, a doszedłszy tam, usiadł pod krzakiem jałowca i życzył sobie śmierci, mówiąc: Dosyć już, Panie, weź życie moje, gdyż nie jestem lepszy niż moi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się i zasnął pod krzakiem jałowca. Lecz oto dotknął go anioł i rzekł do niego: Wstań, posil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oto przy jego głowie leżał placek upieczony i dzban z wodą. Posilił się więc i znowu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przyszedł po raz drugi, dotknął go i rzekł: Wstań, posil się, gdyż masz daleką drogę przed sobą.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na górze Choreb otrzymuje wskazania od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posiliwszy się, szedł w mocy tego posiłku czterdzieści dni i czterdzieści nocy aż do góry Bożej Choreb.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tam do pieczary, aby tam przenocować. Lecz oto doszło go słowo Pana tej treści: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trzęsieniu ziemi był ogień, lecz w tym ogniu nie było Pana. A po ogniu cichy łagodny powiew.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Eliasz usłyszał, zakrył płaszczem swoją twarz, wyszedł i stanął u wejścia do pieczary, a wtedy doszedł go głos: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Idź, udaj się w drogę powrotną na pustynię damasceńską, a gdy tam dojdziesz, namaścisz Chazaela na króla nad 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Jehu, syna Nimsziego, namaścisz na króla nad Izraelem, Elizeusza zaś, syna Szafata, z Abel-Mechola, namaścisz na proroka na twoje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kto ujdzie przed mieczem Chazaela, tego zabije Jehu, a kto ujdzie przed mieczem Jehu, tego zabije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 Izraelu jako resztkę siedem tysięcy, tych wszystkich, których kolana nie ugięły się przed Baalem, i tych wszystkich, których usta go nie całowały.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Elizeusza na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 znalazł Elizeusza, syna Szafata, przy orce. Dwanaście zaprzęgów szło przed nim, a on był przy dwunastym. Eliasz podszedł do niego i zarzucił na niego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woły, pobiegł za Eliaszem i rzekł: Pozwól mi pocałować mojego ojca i moją matkę, a potem pójdę za tobą. A on mu odpowiedział: Idź, ale potem wróć, bo po cóż ci to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do niego i wziąwszy parę wołów zarznął je, a na uprzęży z tych wołów ugotował ich mięso i podał swoim ludziom, a oni jedli. Potem ruszył i poszedł za Eliaszem, i usługiwał mu.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pStyle w:val="Nagwek3"/>
        <w:keepNext/>
        <w:jc w:val="center"/>
      </w:pPr>
      <w:r>
        <w:rPr>
          <w:b/>
        </w:rPr>
        <w:t>Zwycięskie wojny Achaba z Benhadadem z Damaszku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Benhadad, król Aramu, zgromadził całe swoje wojsko, a trzydziestu dwóch królów wyruszyło z nim wraz z konnicą i wozami wojennymi. I wyruszywszy, obległ Samarię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też posłów do Achaba, króla izraelskiego,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mu powiedzieć: Tak mówi Benhadad: Twoje srebro i twoje złoto należą do mnie; również twoje najpiękniejsze kobiety i twoje dzieci należą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izraelski odpowiedział tak: Według twojego słowa, mój panie, królu, do ciebie należę ja i wszystko co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Posłowie ci powróciwszy, rzekli: Tak mówi Benhadad: Wprawdzie posłałem do ciebie, aby ci powiedziano Twoje srebro i twoje złoto, i twoje kobiety, i twoje dzieci masz mi oddać,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jutro o tej porze przyślę moje sługi do ciebie i oni przetrząsną twój dom i domy twoich sług, i na wszystkim, co tobie jest miłe, położą rękę, i zabiorą.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do niego wszyscy starsi i cały lud: Nie słuchaj i nie gódź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taką odpowiedź posłom Benhadada: Powiedzcie mojemu panu, królowi: Wszystko, z czym posłałeś poprzednio do twojego sługi, spełnię, lecz tego spełnić nie mogę. Wtedy posłowie odeszli i przekazali mu tę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Benhadad posłał znów do niego i kazał powiedzieć: To niech uczynią bogowie i to niech sprawią, że nie starczy popiołu po Samarii, aby napełnić dłonie wszystkich wojowników,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dał taką odpowiedź: Powiedzcie mu tak: Niech się nie chełpi ten, który pas zapina, jak ten, który go rozpina.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tę odpowiedź, a właśnie ucztował wraz z królami w namiotach, rzekł do swoich sług: Przypuśćcie szturm. I zaczęli szturmować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do Achaba, króla izraelskiego, pewien prorok i rzekł: Tak mówi Pan: Czy widzisz cały ten ogromny tłum? Oto Ja wydam go dziś w twoją rękę i poznasz,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zapytał: Za czyją sprawą? A on odpowiedział: Tak mówi Pan: Za sprawą sług naczelników okręgów. I pytał dalej: Kto ma wszcząć bitwę? A on odpowiedział: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więc przegląd sług naczelników okręgów i było ich dwustu trzydziestu dwóch. Po nich zaś zrobił przegląd wszystkich wojowników z całego Izraela, a tych było siedem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w południe. Benhadad zaś pił na umór w namiotach wraz z trzydziestu dwoma królami, którzy mu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pierwsi wystąpili słudzy naczelników okręgów. A gdy Benhadad wysłał ludzi na zwiady, doniesiono mu: Z Samarii wyruszyli wojownicy.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Jeżeli wyruszyli w celach pokojowych, schwytajcie ich żywych, a jeżeli w celach wojennych, także schwytajcie ich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oni wyszli z grodu, to jest słudzy naczelników okręgów, a za nimi wojsko,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każdy swojego, tak iż Aramejczycy pierzchnęli, a Izraelici puścili się za nimi w pogoń. Benhadad zaś, król Aramu, ratował się ucieczką konno wraz z wozami wojennymi.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król izraelski i pobił konie i wojowników na wozach, stoczywszy z Aramejczykami wielką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przystąpił do króla izraelskiego prorok i rzekł do niego: Idź! Zbierz siły i dobrze się zastanów, co masz czynić, gdyż w przyszłym roku król Aramu ruszy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dworzanie króla Aramu rzekli do niego: Ich bogowie są bogami gór, dlatego nas zwyciężyli. Gdybyśmy stoczyli z nimi bitwę na równinie, może zwyciężylibyśmy.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przeto tak: Usuń wszystkich królów z ich stanowisk i zamiast nich ustanów namiestników.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 zrobił Benhadad pobór Aramejczyków i ruszył do Afek, aby walczyć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u Izraelitów zrobiono pobór i zaopatrzono ich w żywność. Potem ruszyli na ich spotkanie. Ale Izraelici stali przed nimi obozem jak dwa stadka kóz, Aramejczycy zaś zapełnili całą okolicę.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jedni naprzeciw drugich obozem przez siedem dni; siódmego dnia jednak rozgorzała bitwa i synowie izraelscy pobili Aramejczyków, kładąc trupem w jednym dniu sto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uciekli do grodu Afek, ale tam runął mur na dwadzieścia siedem tysięcy pozostałych wojowników. Również Benhadad uciekł do grodu i krył się z jednej izby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dworzanie rzekli do niego: Oto słyszeliśmy, że królowie domu izraelskiego to królowie łaskawi. Włóżmy więc wory na nasze biodra, a powrozy na nasze szyje i poddajmy się królowi izraelskiemu, może zachowa cię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Włożyli więc wory na swoje biodra i powrozy na swoje szyje i poszli do króla izraelskiego, i rzekli: Sługa twój Benhadad prosi: Zachowaj mnie, proszę, przy życiu. A on odpowiedział: Czy żyje jeszcze? Wszak to mój brat!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wzięli to za pomyślny znak i szybko pochwycili tę myśl, i rzekli: Czy Benhadad jest twoim bratem? A on odpowiedział: Idźcie i sprowadźcie go tu. Benhadad wyszedł do niego, a on kazał mu wsiąść na swój rydwan.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uczniów prorockich z rozkazu Pana rzekł do swego towarzysza: Uderz mnie! Lecz mąż ten nie chciał go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niego: Ponieważ nie usłuchałeś głosu Pana, oto gdy odejdziesz ode mnie, zagryzie cię lew. A gdy odszedł od niego, natknął się na lwa, który go zagryzł.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spotkał innego człowieka i rzekł do niego: Uderz mnie! A człowiek ten uderzył go mocno i zranił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ów prorok, i stanął królowi na drodze, i zmienił swój wygląd, nałożywszy na oczy opaskę.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sługa twój tym i owym był zajęty, tamten umknął. Wtedy rzekł do niego król izraelski: Taki jest twój wyrok, ty sam go wydałeś.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szybko zdjął opaskę ze swoich oczu i król izraelski poznał, że należy do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Tak mówi Pan: Za to, że wypuściłeś z ręki swojej męża, który był obłożony moją klątwą, zapłacisz swoim życiem za jego życie, a swoim ludem za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król izraelski do swego domu posępny i gniewny, i przyszedł do Samarii.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pStyle w:val="Nagwek3"/>
        <w:keepNext/>
        <w:jc w:val="center"/>
      </w:pPr>
      <w:r>
        <w:rPr>
          <w:b/>
        </w:rPr>
        <w:t>Achab i winnica Nabota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miała miejsce następująca sprawa: Jezreelczyk Nabot miał w Jezreel winnicę tuż obok pałacu Achaba, króla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Nabot odpowiedział Achabowi: Niech mnie Pan ustrzeże, abym ci miał odstąpić dziedzictwo po moich ojcach.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do niego Izebel, jego żona, zapytała go: Czemu jesteś taki posępny i nie przyjmujesz posiłków?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niej: Rozmawiałem z Nabotem Jezreelczykiem i rzekłem do niego: Odstąp mi swoją winnicę za pieniądze lub - jeśli wolisz - dam ci także w zamian winnicę. A on na to: Nie odstąpię ci 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Izebel, jego żona, rzekła do niego: To ty sprawujesz władzę królewską w Izraelu? Wstań, przyjmij posiłek i bądź dobrej myśli. Ja dam ci winnicę Nabota Jezreelczyka.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Podstęp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napisała w imieniu Achaba listy i opatrzyła je jego pieczęcią, i wysłała te listy do starszyzny i przedniejszych obywateli, którzy mieszkali w jego mieście razem z Nabotem.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listach tych zaś napisała tak: Ogłoście post, a Nabota postawcie wśród ludu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Wysuńcie przeciwko niemu dwóch nikczemnych ludzi, którzy złożą świadectwo tej treści: Bluźniłeś przeciwko Bogu i królowi. Potem wyprowadźcie go i ukamienujcie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jego miasta, mianowicie starszyzna i przedniejsi obywatele, którzy mieszkali w jego mieście, uczynili według rozkazu Izebel, zawartego w listach, które ona przysłała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Ogłosili post i postawili Nabota wśród ludu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dwaj nikczemni ludzie, zasiedli naprzeciw niego i ci nikczemni ludzie złożyli wobec ludu takie świadectwo przeciwko Nabotowi: Nabot bluźnił przeciwko Bogu i królowi. Wyprowadzili go tedy poza miasto i ukamienowali,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posłali do Izebel wiadomość, że Nabot został ukamienowany i nie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Izebel dowiedziała się, iż Nabot został ukamienowany i nie żyje, rzekła do Achaba: Wstań! Weź w posiadanie winnicę Nabota Jezreelczyka, której nie chciał ci odstąpić za pieniądze, Nabot bowiem nie żyje, gdyż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Achab, usłyszawszy, że Nabot nie żyje, wstał, aby pójść do winnicy Nabota Jezreelczyka i objąć ją w posiadanie.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zapowiada karę Achabowi i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Eliasza Tiszbity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wyjdź na spotkanie z Achabem, królem izraelskim, który mieszka w Samarii, a obecnie jest w winnicy Nabota, dokąd poszedł, aby ją objąć w 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mu tak: Tak mówi Pan: Dokonałeś mordu i już objąłeś w posiadanie? Powiedz jeszcze tak: Tak mówi Pan: W miejscu, gdzie psy lizały krew Nabota, psy będą lizać również twoją własną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Achab odpowiedział Eliaszowi: Już mnie znalazłeś, wrogu mój? A on odpowiedział: Tak, znalazłem, gdyż całkowicie się zaprzedałeś, aby czynić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sprowadzę na ciebie nieszczęście i zetrę po tobie wszelki ślad, wytracę u Achaba męskie potomstwo oraz niewolnych i wolnych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Postąpię z twoim rodem jak z rodem Jeroboama, syna Nebata, i z rodem Baaszy, syna Achiasza, z powodu gniewu, do którego mnie pobudziłeś, i grzechu, do którego przywiodłeś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Izebel powiedział Pan tak: Psy pożrą Izebel przy posiadłości w 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ludzi Achabowych umrze w mieście, tego pożrą psy, a kto umrze na polu, tego rozdziobią ptaki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doprawdy takiego jak Achab, który by tak się zaprzedał, czyniąc to, co złe w oczach Pana, do czego przywiodła go Izebel,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nader ohydnie, chodząc za bałwanami, podobnie jak to czynili Amorejczycy, których Pan wypędził przed 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Achab usłyszał te słowa, rozdarł swoje szaty, wdział wór na swoje ciało i pościł, i sypiał w worze, i chodził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doszło Eliasza Tiszbity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widziałeś, że Achab ukorzył się przede mną? Dlatego, że ukorzył się przede mną, nie sprowadzę nieszczęścia za jego życia, ale za życia jego syna sprowadzę nieszczęście na jego ród.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Przymierze Achaba z Jehoszafatem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nie było wojny między Aramejczykami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trzecim roku zjechał Jehoszafat,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król izraelski rzekł do swoich dworzan: Czy wiecie, że do nas należy Ramot Gileadzkie? My jednak zwlekamy z odebraniem go z ręki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do Jehoszafata: Czy ruszysz ze mną na wojnę pod Ramot Gileadzkie? Jehoszafat zaś odpowiedział królowi izraelskiemu: Ja zrobię tak jak ty, mój lud jak twój lud, a konie moje jak 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rzekł jeszcze do króla izraelskiego: Wpierw jednak zapytaj Pana o wyrocznię.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Prorok Micheasz, syn Jimli, zapowiada klęskę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zgromadził więc proroków w liczbie około czterystu mężów i zapytał ich: Czy mam wyruszyć na wojnę pod Ramot Gileadzkie, czy też mam tego zaniechać? A oni odpowiedzieli: Wyrusz, a Pan wyda je w rękę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Jehoszafat zapytał: Czy nie ma tutaj jeszcze jakiegoś proroka Pana, abyśmy i jego zapytali?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odpowiedział Jehoszafatowi: Jest jeszcze jeden mąż, przez którego moglibyśmy zapytać się Pana, lecz ja go nienawidzę, gdyż nie zwiastuje mi nigdy nic dobrego, a tylko zło. Jest to Micheasz, syn Jimli. A Jehoszafat rzekł: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 jednego z dworzan i rzekł: Sprowadź tu szybko Micheasza, syna Jimli.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zaś i Jehoszafat, król judzki, siedzieli na swoich tronach przyodziani w szaty uroczyste na placu, naprzeciwko bramy wjazdowej do Samarii,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Sedekiasz, syn Kenaany, sporządził sobie żelazne rogi i mówił: Tak mówi Pan: Nimi będziesz bódł Aramejczyków, dopóki ich zupełnie nie wytępisz.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prorocy tak samo prorokowali, mówiąc: Wyrusz do Ramot Gileadzkiego,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posłaniec, który poszedł, aby przywołać Micheasza, rzekł do niego tak: Oto wszystkie wypowiedzi proroków są jednakowo pomyślne dla króla; oby i twoje słowa były jak słowa każdego z nich; przepowiadaj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odpowiedział: Jako żyje Pan, że będę mówił tylko to, co mi powie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król rzekł do niego: Micheaszu, czy mamy ruszyć przeciwko Ramot Gileadzkiemu na wojnę, czy też tego zaniechać? A on odpowiedział: Wyrusz, a poszczęści ci się i Pan wyda je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niego: Ileż razy mam cię zaklinać, byś mi nie mówił nic innego, jak tylko prawdę w imieniu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Widziałem całego Izraela rozproszonego po górach Jak owce, które nie mają pasterza. Pan zaś rzekł: Ci nie mają pana, Niechaj każdy wraca do swego domu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 do Jehoszafata: Czy nie mówiłem ci, że ten nie zwiastuje mi nic dobrego, a tylko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Słuchaj przeto słowa Pańskiego: Widziałem Pana siedzącego na swoim tronie, a cały zastęp niebieski stał przy nim, po jego prawicy i 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Kto zwiedzie Achaba, aby wyruszył i poległ w Ramot Gileadzkim? I jeden mówił to, a drugi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Duch i stanął przed Panem, i rzekł: Ja go zwiodę. A Pan rzekł do niego: W jaki sposób?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Wyjdę i stanę się duchem kłamliwym w ustach wszystkich jego proroków. Wtedy On rzekł: Tak, ty go zwiedziesz, ty to potrafisz. Idź więc i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włożył Pan ducha kłamliwego w usta tych wszystkich twoich proroków; Pan zapowiedział tobie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Sedekiasz, syn Kenaana, i uderzył Micheasza w policzek, mówiąc: Jak to? Więc Duch Pana odszedł ode mnie, aby mówić przez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Przekonasz się o tym w tym dniu, kiedy będziesz biegał z izby do izby, aby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rzekł: Zabierz Micheasza i zaprowadź go z powrotem do Amona, dowódcy miasta, i do Joasza, syna królewskiego,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król: Osadźcie go w więzieniu i żywcie go skąpo chlebem i wodą, dopóki nie wrócę szczęśliwie.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zaś rzekł: Jeżeli ty szczęśliwie powrócisz, to Pan nie mówił przeze mnie. I dodał jeszcze: Słuchajcie tego wszyscy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król izraelski oraz Jehoszafat, król judzki, przeciwko Ramot Gileadzkiemu.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rzekł tam do Jehoszafata, że pójdzie do walki w przebraniu. Ty wszakże - rzekł do niego - zachowaj swoje szaty. Potem król izraelski przebrał się i ruszył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aramejski zaś dał taki rozkaz swoim trzydziestu dwom dowódcom wozów wojennych: Nie wdawajcie się w bitwie z byle kim, czy pospolitym, czy znakomitym, ale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dowódcy wozów wojennych dostrzegli Jehoszafata, pomyśleli: Zapewne ten jest królem izraelskim i zwrócili się przeciwko niemu, aby z nim stoczyć bój, lecz Jehoszafat wydał okrzyk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tym dowódcy wozów wojennych poznali, że nie on jest królem izraelskim; odstąpili więc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wojownik ni stąd ni zowąd naciągnął łuk i trafił króla izraelskiego w spojenie między pasem a pancerzem. A ten rzekł do swojego woźnicy: Zawróć i wywieź mnie z pola bitwy, gdyż jestem ranny.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Achaba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w tym dniu bitwa zaostrzała się coraz bardziej i król musiał stać na rydwanie naprzeciw Aramejczyków aż do wieczora, wieczorem zaś zmarł, a krew z rany spływała do wnętrza rydwanu.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zachodzie słońca rozległ się w obozie okrzyk: Każdy do swojego miasta, każdy do swojej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 nie żyje! I przywieziono go do Samarii, i tam w Samarii pochowano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zmywano rydwan nad stawem w Samarii, psy lizały jego krew i nierządnice kąpały się w nim według słowa Pana, jakie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Achaba i wszystko, czego dokonał, pałac z kości słoniowej, który zbudował, i wszystkie miasta, które obwarował, opisane są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Achab ze swoimi ojcami, a władzę królewską po nim objął Achazjasz,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Jehoszafata w państwie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Jehoszafat, syn Asy, objął władzę królewską nad Judą w czwartym roku panowania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miał trzydzieści pięć lat, gdy został królem, a w Jeruzalemie panował dwadzieścia pięć lat. Matka jego nazywała się Azuba, a była córką Szilchiego.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on zaś zupełnie tak samo jak Asa, jego ojciec, nie odstępował od tego, czyniąc to, co prawe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świątynki na wyżynach nie zostały usunięte i lud w dalszym ciągu składał na wyżynach ofiary i spalał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też utrzymywał pokój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Jehoszafata i jego potęga, jaką posiadał, i wojny, jakie prowadził, opisane są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uprawiających nierząd kultowy, którzy pozostali jeszcze z czasów Asy, jego ojca, wygnał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nie było wtedy króla. Królem był namiestnik.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kazał zbudować okręty handlowe, aby płynęły do Ofiru po złoto, lecz nie popłynęły, gdyż rozbiły się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Achazjasz, syn Achaba, rzekł do Jehoszafata: Niech słudzy moi płyną okrętami z twoimi sługami. Lecz Jehoszafat nie zgodził się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Jehoszafat ze swoimi ojcami, i został pochowany obok swoich ojców w Mieście Dawida, swojego praojca, a władzę królewską po nim objął Jehoram, jego syn.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Panowanie Achazjasza w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Achazjasz, syn Achaba, objął władzę królewską nad Izraelem w Samarii w siedemnastym roku panowania Jehoszafata, króla judzkiego, a panował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Pana, i postępował tak, jak jego ojciec i jego matka, i Jeroboam, syn Nebata, który przywiódł do grzechu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on Baalowi i oddawał mu pokłon, i pobudził do gniewu Pana, Boga izraelskiego, jak to czynił jego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2024-04-19T18:31:35Z</dcterms:modified>
</cp:coreProperties>
</file>