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Odstępstwo Salomona od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Salomon pokochał wiele kobiet cudzoziemskich: córkę faraona, Moabitki, Ammonitki, Edomitki, Sydonitki, Chetytki,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narodów, co do których Pan nakazał Izraelitom: Nie łączcie się z nimi i one niech się nie łączą z wami, nakłonią bowiem na pewno wasze serca do swoich bogów. Otóż do tych zapałał Salomon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siedemset żon prawowitych i trzysta nałożnic, a te jego kobiety omamiły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zaś Salomon zestarzał, jego żony odwróciły jego serce do innych bogów, tak że jego serce nie było szczere wobec Pana, Boga jego, jak serce Dawida,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poszedł Salomon za Asztartą, boginią Sydończyków, i za Milkomem, ohydnym bałwanem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postępował źle wobec Pana i nie wytrwał wiernie przy Panu jak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założył Salomon święty gaj dla Kemosza, ohydnego bałwana Moabitów, na górze położonej na wschód od Jeruzalemu, i dla Molocha, ohydnego bałwana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uczynił dla wszystkich swoich cudzoziemskich żon, które paliły kadzidła i składały ofiary swoim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Pan rozgniewał się na Salomona za to, że odwrócił serce swoje od Pana, Boga izraelskiego, który mu się dwukrotnie ukazał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mu szczególnie przykazał, aby nie poszedł za innymi bogami. Lecz on nie przestrzegał tego, co Pan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rzekł Pan do Salomona: Ponieważ dopuściłeś się tego i nie dotrzymałeś przymierza ze mną, aby przestrzegać przykazań, które ci nadałem, przeto wyrwę ci królestwo, a dam je twojemu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uczynię tego za twojego życia przez wzgląd na Dawida, twojego ojca, ale twojemu synowi je wyrwę.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 wyrwę całego królestwa; jedno plemię pozostawię twojemu synowi przez wzgląd na Dawida, mojego sługę, i przez wzgląd na Jeruzalem, który wybrałem.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Zagraniczni przeciwnicy Salomona: Hadad i Rezon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wzbudził Pan Salomonowi przeciwnika w osobie Hadada Edomczyka, który wywodził się z królewskiego rodu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Dawid pobił Edomitów, a Joab, wódz wojska, wyruszył, aby pogrzebać poległych, wytracił on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i cały Izrael przebywał tam przez sześć miesięcy, dopóki nie wybili wszystkich mężczyzn w Edomie.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Hadad uciekł wraz z kilku Edomczykami należącymi do dworzan jego ojca, aby się udać do Egiptu, a Hadad był wtedy małym chłopcem.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wtedy z Midian i dotarli do Paran; zabrawszy z sobą ludzi z Paran doszli do Egiptu, do faraona, króla egipskiego. Ten dał mu dom i wyznaczył mu przydział żywności i nadał mu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Hadad zyskał wielką przychylność faraona, tak iż ten dał mu za żonę siostrę swojej żony, siostrę królowej Tachpenes.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Siostra królowej Tachpenes urodziła mu syna, Genubata, którego wychowywała Tachpenes na dworze faraona, i Genubat przebywał na dworze faraona w gronie dzieci faraonowych.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Hadad dowiedział się w Egipcie, że Dawid zasnął ze swoimi ojcami i że nie żyje Joab, wódz wojska, rzekł do faraona: Pozwól mi wrócić do mojej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odpowiedział mu: Czegóż ci to brak u mnie, że chcesz iść do swojej ziemi? Ten rzekł: Niczego, ale jednak pozwól mi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Wzbudził mu też Bóg przeciwnika w osobie Rezona, syna Eliady, który uciekł od Hadadezera, króla Soby, swojego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on wokoło siebie wojowników i został wodzem bandy. Gdy Dawid ich pobił, udali się do Damaszku i tam się osiedlili, i uczynili go królem nad Damaszkiem.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on przeciwnikiem Izraela przez wszystkie dni Salomona, oprócz tego zła, jakie wyrządził Hadad, który czuł odrazę do Izraela, a władał nad Aramem.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Wróg wewnętrzny - buntownik Jeroboam Efraimita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Jeroboam, syn Nebata, Efraimita z Seredy, którego matka nazywała się Serua i była wdową, dworzanin Salomona, zbuntował się przeciwko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Powodem zaś buntu było to: Salomon budował twierdzę Millo, aby wypełnić wyłom w murze wokoło Miasta Dawida,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Jeroboam zaś był mężem obrotnym; toteż gdy Salomon zobaczył, że młodzieniec ten dobrze wykonuje swoją pracę, ustanowił go nadzorcą nad całą robotą pańszczyźnianą plemienia Józefa.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Prorok Achiasz z Sylo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wyszedł raz Jeroboam z Jeruzalemu i spotkał go na drodze prorok Achiasz z Sylo, który miał na sobie nowy płaszcz; a byli na polu 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pochwycił Achiasz ten nowy płaszcz, który miał na sobie, podarł go na dwanaście kawałków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Jeroboama: Weź sobie dziesięć kawałków! Tak bowiem mówi Pan, Bóg Izraela: Oto Ja wyrywam królestwo z ręki Salomona i tobie daję dziesięć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pozostanie jedno plemię przez wzgląd na mojego sługę Dawida i przez wzgląd na Jeruzalem, miasto, które wybrałem ze wszystkich plemion Izraela,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wyrwę już teraz całego królestwa z jego ręki; pozostawię go władcą po wszystkie dni jego życia przez wzgląd na Dawida, mojego sługę, którego wybrałem i który przestrzegał moich przykazań i 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Wyrwę natomiast królestwo z ręki jego syna, a tobie dam dziesięć plemion.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 zaś dam jedno plemię, aby Dawid, mój sługa, miał na zawsze pochodnię przede mną w Jeruzalemie, mieście, które sobie wybrałem, aby tam złożyć swoje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zaś wezmę i będziesz panował nad wszystkim, czego zapragnie twoja dusza, i zostaniesz królem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słuchać będziesz wszystkiego, co ci nakazuję, i kroczyć będziesz moimi drogami, i czynić to, co prawe w moich oczach, przestrzegając moich ustaw i przykazań, jak czynił Dawid, sługa mój, wtedy Ja będę z tobą i zbuduję ci dom trwały, jak zbudowałem Dawidowi, i oddam ci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Dawida natomiast przez to upokorzę, wszakże 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usiłował pozbawić życia Jeroboama, lecz Jeroboam zerwał się i uciekł do Egiptu do Szyszaka, króla egipskiego, i pozostał w Egipcie aż do śmierci Salomona.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Salomona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zaś dotyczy pozostałych spraw Salomona i tego, co zdziałał, oraz jego mądrości, wszystko to zapisane jest w Księdze Dziejów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panował jako król w Jeruzalemie nad całym Izraelem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Salomon z ojcami swymi, i został pochowany w Mieście Dawida, swego ojca, a po nim został królem jego syn Rechabeam.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2024-04-28T22:37:19Z</dcterms:modified>
</cp:coreProperties>
</file>