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Królowie judzcy: Abijjam i Asa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Abijjam objął władzę królewską nad Judą w osiemnastym roku panowania Jeroboama, syna Nebata,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sprawował ją w Jeruzalemie trzy lata. Matka zaś jego nazywała się Maacha, a była córką Abszaloma.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Popełniał on wszystkie grzechy swojego ojca, które ten czynił przed nim, a jego serce nie było szczerze oddane Panu, Bogu jego, jak serce Dawida, jego praojca.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przez wzgląd na Dawida pozwolił Pan świecić jego pochodni w Jeruzalemie, wzbudzając mu syna jako następcę i pozwalając ostać się Jeruzalemowi.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bowiem czynił to, co prawe w oczach Pana, i przez całe swoje życie nie odstąpił od niczego, co On mu nakazał, wyjąwszy sprawę z Uriaszem Chetejczykiem.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Wojna zaś, która wybuchła między Rechabeamem a Jeroboamem, trwała podczas całego 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sprawy Abijjama i wszystko, czego dokonał, a także wojna, która toczyła się między Abijjamem a Jeroboamem, zapisane są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Abijjam ze swoimi ojcami, i pochowano go w Mieście Dawida, a władzę królewską po nim objął Asa, jego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 objął władzę królewską nad Judą w dwudziestym roku panowania Jeroboama,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sprawował ją w Jeruzalemie czterdzieści jeden lat; babka zaś jego nazywała się Maacha, a była córką Abszaloma.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 czynił to, co prawe w oczach Pana, tak jak Dawid, jego praojciec.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Uprawiających nierząd kultowy wypędził z kraju i usunął wszystkie bałwany, które sporządzili jego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Maachę, swoją babkę, pozbawił godności królowej matki za to, że kazała sporządzić obrzydliwego bałwana Astarty. Asa kazał zwalić obrzydliwego bałwana i spalić nad potokiem Kidron.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świątynki na wzgórzach nie zostały usunięte; jednak serce Asy było szczerze oddane Panu przez całe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Sprowadził też do świątyni Pańskiej poświęcone dary swojego ojca i swoje własne poświęcone dary w srebrze i złocie oraz naczynia.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Przymierze Asy z Benhadadem z Damaszku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Asą a Baaszą, królem izraelskim, toczyła się wojna przez całe ich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Baasza, król izraelski, wyruszył bowiem przeciwko Judzie i obwarował Ramę, aby odciąć ludziom dostęp do Asy,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Asa wziął całe srebro i złoto pozostałe jeszcze w skarbcu świątyni Pańskiej oraz skarby domu królewskiego, wręczył je swoim sługom i wyprawił ich do Benhadada, syna Tabirimmona, wnuka Hezjona, króla Aramu, mieszkającego w Damaszku, z takim poselstwem: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przymierze między mną a tobą, między moim ojcem a twoim ojcem. Oto ja przysyłam ci dar w srebrze i złocie, a ty zerwij swoje przymierze z Baaszą, królem izraelskim, i niech odstąpi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Benhadad przychylił się do prośby króla Asy i wyprawił dowódców swoich wojsk przeciwko miastom izraelskim, spustoszył Iljon i Dan i Abel-Bet-Maacha, całe Kinneret, a poza tym całą ziemię Naftali.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Baasza usłyszał o tym, zaprzestał rozbudowywać Ramę i zamieszkał w Tirsie.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Asa zwołał wszystkich bez wyjątku Judejczyków i ci uprzątnęli kamienie i belki Ramy, którymi Baasza kazał ją obwarować, król Asa zaś obwarował nimi Geba Beniamin i Mispę.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sprawy Asy i cała jego potęga oraz wszystko, czego dokonał, i miasta, które obwarował, są opisane w Księdze Dziejów Królów Judzkich. Na starość atoli chorował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Asa ze swoimi ojcami, i został pochowany obok swoich ojców w Mieście Dawida, swojego praojca, a władzę królewską po nim objął Jehoszafat, jego syn.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Królowie izraelscy: Nadab i Baasza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roku panowania króla judzkiego Asy objął władzę królewską nad Izraelem Nadab, syn Jeroboama, a panował nad Izraelem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to, co złe w oczach Pana, i kroczył drogą swojego ojca i w jego grzechu, którym przywiódł do grzechu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Baasza, syn Achiasza, z plemienia Issachara, zbuntował się przeciwko niemu i zabił go Baasza w Gibbeton, które należy do Filistyńczyków, gdy Nadab i cały Izrael oblegali Gibbeton.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Baasza pozbawił go życia w trzecim roku panowania Asy, króla judzkiego, i objął za niego władzę królewską.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Objąwszy zaś władzę królewską, wytracił cały ród Jeroboama; z całego rodu Jeroboama nie pozostawił nikogo przy życiu, aż do całkowitej jego zagłady, według słowa Pana, które wypowiedział przez swojego sługę Achiasza z Sylo,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grzechy Jeroboama, które popełnił i którymi przywiódł do grzechu Izraela, pobudzając do gniewu Pana,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Nadaba i wszystko, czego dokonał, zapisane jest w Księdze Dziejów Królów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Asą i Baaszą, królem izraelskim, toczyła się wojna przez całe ich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panowania Asy, króla judzkiego, objął władzę królewską nad całym Izraelem Baasza, syn Achiasza, a panował w Tirsie dwadzieścia cztery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czynił to, co złe w oczach Pana i kroczył drogą Jeroboama i w jego grzechu, którym przywiódł Izraela do grzechu.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2024-05-03T16:17:25Z</dcterms:modified>
</cp:coreProperties>
</file>