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Powołanie Jehu na zwiastuna kary za grzechy Baaszy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słowo Pana Jehu, syna Chananiego, przeciwko Baaszy,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Ja wywyższyłem cię z prochu i uczyniłem cię księciem nad moim ludem izraelskim, a ty kroczyłeś drogą Jeroboama i przywiodłeś do grzechu mój lud izraelski, aby mnie pobudzić do gniewu ich grzechami,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Ja zmiotę z powierzchni Baaszę i cały jego ród i postąpię z twoim rodem jak z rodem Jeroboama, syna Nebata.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ludzi Baaszy umrze w mieście, tego pożrą psy, a kto z ludzi jego umrze na polu, tego rozdziobią ptaki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Baaszy i to, czego dokonał, i jego potęga opisane są w Księdze Dziejów Królów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Baasza ze swoimi ojcami, i został pochowany w Tirsie, a władzę królewską po nim objął Ela, jego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przez Jehu, syna Chananiego, proroka, spełniło się słowo Pana o Baaszy i całym jego rodzie, zarówno za wszelkie zło, które czynił w oczach Pana, pobudzając go do gniewu czynami swoich rąk, aby stać się podobnym do rodu Jeroboama, jak też za to, że go wytracił.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Król izraelski 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Ela, syn Baaszy, objął władzę królewską nad Izraelem w dwudziestym szóstym roku panowania Asy, króla judzkiego, a panował Ela, syn Baaszy, w Tirsie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Zimri, jego dworzanin, dowódca połowy wozów wojennych, uknuł przeciwko niemu spisek. Gdy pewnego razu upił się w Tirsie w czasie uczty w domu Arsy, który był nadzorcą jego pałacu w Tirsie,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Zimri wtargnął tam, pchnął go i pozbawił go życia w dwudziestym siódmym roku panowania Asy, króla judzkiego, i objął władzę królewską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objęciu władzy królewskiej, zasiadłszy na tronie, wytracił cały ród Baaszy, jego powinowatych i przyjaciół, nie pozostawiając po nim żadnego męskiego potomka.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Zimri tedy wytracił cały ród Baaszy, według słowa Pana, jakie wypowiedział o Baaszy przez proroka Jehu,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wszystkie grzechy Baaszy i za grzechy Eli, jego syna, które popełnili i którymi przywiedli do grzechu Izraela, pobudzając do gniewu Pana, Boga Izraela, swoim bałwochwalstwem.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Eli i wszystko, czego dokonał, zapisane jest w Księdze Dziejów Królów Izraelskich.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Król izraelski Zimri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Zimri objął władzę królewską w dwudziestym siódmym roku panowania Asy, króla judzkiego, ale panował tylko siedem dni w Tirsie, podczas gdy wojownicy oblegali Gibbeton, należące do Filistyńczyków.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 obozie wojownicy usłyszeli wieść, że Zimri uknuł spisek i nawet zabił króla, w tym dniu cały Izrael obwołał tam w obozie królem nad Izraelem Omriego, dowódcę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Omri, a z nim cały Izrael, wyprawił się z Gibbeton i oblegli Tirsę.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Zimri zobaczył, że miasto zostało zdobyte, wycofał się do warowni zamku królewskiego i podpaliwszy nad sobą zamek królewski, zginął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swoje grzechy, które popełnił, czyniąc to, co złe w oczach Pana, i krocząc drogą Jeroboama, i żyjąc w jego grzechach, które popełnił, przywodząc do grzechu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Zimriego i jego spisek, jaki uknuł, wszystko to opisane jest w Księdze Dziejów Królów Izraelskich.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Król izraelski Omri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 izraelski rozdzielił się na dwie części: jedna część ludu była za Tibnim, synem Ginata, i chciała jego obwołać królem, druga część była za Omrim.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 część wojska, która była za Omrim, zwyciężyła tę, która była za Tibnim, synem Ginata. Tibni zginął i władzę królewską objął Omri.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Omri objął władzę królewską nad Izraelem w trzydziestym pierwszym roku panowania Asy, króla judzkiego, a panował dwanaście lat, z tego w Tirsie sześć lat.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Samaria stolicą państwa izraelskiego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nabył za dwa talenty srebra od Szemera górę Szomron i obwarował tę górę, i nazwał gród, który zbudował, Samaria według imienia właściciela tej góry Szemera.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Omri czynił to, co złe w oczach Pana, i postępował gorzej, niż wszyscy jego poprzednicy.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Kroczył całkowicie drogą Jeroboama, syna Nebata, i żył w jego grzechach, którymi przywiódł do grzechu Izraela, pobudzając do gniewu Pana, Boga Izraela, swoim bałwochwalstwem.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Omriego, jakich dokonał, i jego potęga, jaką zyskał, opisane są w Księdze Dziejów Królów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Omri ze swoimi ojcami, i został pochowany w Samarii, a Achab, jego syn, objął władzę królewską po nim.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Król izraelski Achab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 zaś, syn Omriego, objął władzę królewską nad Izraelem w trzydziestym ósmym roku panowania Asy, króla judzkiego, panował zaś Achab, syn Omriego, nad Izraelem w Samarii dwadzieścia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Achab, syn Omriego, postępował w oczach Pana gorzej niż wszyscy jego poprzednicy.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Niczym to jeszcze było, że chodził w grzechach Jeroboama, syna Nebata, lecz ponadto pojął on za żonę Izebel, córkę Etbaala, króla Sydonu, i służył Baalowi, i oddawał mu pokłon,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wzniósł ołtarz Baalowi w świątyni Baala, którą zbudował w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 kazał też sporządzić Aszerę; czynów takich, pobudzających do gniewu Pana, Boga Izraela, popełnił więcej aniżeli wszyscy królowie izraelscy, jego poprzednicy.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to czasów Chiel z Betelu odbudował Jerycho. Na Abiramie, swoim pierworodnym, założył jego fundamenty, a na Segubie, swoim najmłodszym jego, bramy, według słowa Pana, jakie wypowiedział przez Jozuego, syna Nuna.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2024-05-07T19:14:56Z</dcterms:modified>
</cp:coreProperties>
</file>