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Ostatnie zalecenie Dawida dane Salomonowi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czas zgonu Dawida, dał on jeszcze Salomonowi, swojemu synowi, takie rozkazy: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idę drogą całej ziemi. Bądź tedy mocny i okaż się mężem!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wiernie służby Pana, Boga swego, i chodź jego drogami, przestrzegając jego ustaw, jego przykazań, jego praw i jego ustanowień, jak są zapisane w zakonie Mojżeszowym, aby ci się wiodło we wszystkim, co będziesz czynił, i wszystko, dokądkolwiek się zwrócisz,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 Pan dotrzymał obietnicy, jaką mi dał, mówiąc: Jeżeli synowie twoi spełniać będą swoje obowiązki i postępować wobec mnie wiernie z całego swego serca i z całej swojej duszy, to nie braknie ci potomka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ci także, co mi uczynił Joab, syn Serui, co uczynił dwom wodzom zastępów izraelskich, Abnerowi, synowi Nera, i Amasie, synowi Jetera, których zamordował i za krew przelaną na wojnie dokonał pomsty w czasie pokoju, i krwią niewinną splamił swój pas, który nosił na swoich biodrach, i sandały, które miał na swoich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Postąpisz, jak ci mądrość twoja podyktuje, lecz nie dopuść, aby jego siwizna w pokoju zeszła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Barzillaja z Gileadu okazuj łaskę, niechaj będą w gronie tych, którzy jadają u twojego stołu, gdyż tak podchodzili do mnie, gdy ja musiałem uchodzić przed Absalomem, twoim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u ciebie Szymei, syn Gery, Beniaminita z Bachurim; on złorzeczył mi dotkliwie w dniu, gdy uchodziłem do Machanaim. Wprawdzie wyszedł mi na spotkanie nad Jordan i ja przysiągłem mu na Pana: Nie każę cię ściąć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ty nie daruj mu tego, skoroś mąż mądry i zapewne będziesz wiedział, co masz z nim zrobić, aby jego siwizna zbroczona krwią zstąpiła do grobu.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spoczął Dawid ze swoimi ojcami i został pochowany w Mieście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panował Dawid nad Izraelem. W Hebronie panował siedem lat, a w Jeruzalemie panował trzydzieści trzy lata.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Salomon na tronie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Zasiadł więc Salomon na tronie Dawida, swojego ojca, a jego królestwo było mocno ugruntowane.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Adoniasz, syn Chaggity, do Batszeby, matki Salomona. Gdy ona zapytała go: Czy twoje przyjście oznacza pokój? On odpowiedział: 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jeszcze: Mam do ciebie sprawę. A ona rzekła: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odpowiedział: Ty wiesz, że mnie należało się królestwo i na mnie nastawił się cały Izrael, że zostanę królem, lecz sprawa władzy królewskiej uległa zmianie i królestwo dostało się memu bratu, gdyż Pan mu je przyznał.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jedną jedyną prośbę mam do ciebie, nie odmawiaj mi. Ona rzekła do niego: Więc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Przemów do Salomona, króla - tobie wszak nie odmówi - żeby mi dał Abiszag, Szunamitkę,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Batszeba odpowiedziała: Dobrze, porozmawiam w twojej sprawie z 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rzekła: Mam do ciebie jedną małą prośbę, tylko nie odmawiaj mi. Wtedy król rzekł do niej: Przedstaw swoją prośbę, moja matko, a z pewnością ci nie odmówię.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rzekła: Niech oddadzą Abiszag, Szunamitkę, Adoniaszowi, twemu bratu,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król Salomon na Pana tymi słowy: Niech mnie Bóg skarze, jeżeli tej prośby nie przypłaci Adoniasz życiem!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oto, jako żyje Pan, który mnie ustanowił i posadził na tronie Dawida, mojego ojca, i który uczynił mi dom, jak zapowiedział, że dziś jeszcze Adoniasz poniesie śmierć!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Salomon usuwa niebezpiecznych dla siebie ludzi: Adoniasza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król Salomon posłał Benaję, syna Jehojady, który zadał mu cios, tak że zginął.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...Ebiatara...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Ebiatarowi zaś, kapłanowi, dał król taki rozkaz: Udaj się do Anatot, do swojej posiadłości, gdyż zasłużyłeś na śmierć. Lecz dzisiaj jeszcze nie pozbawię cię życia, gdyż nosiłeś Skrzynię Pana, Boga, przed Dawidem, moim ojcem, i wycierpiałeś wszystko, co mój ojciec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pozbawił Salomon Ebiatara godności kapłana Pańskiego, spełniając słowo Pana, jakie wypowiedział odnośnie do domu Heliego w Sylo.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...Joaba...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wieść o tym dotarła do Joaba, a Joab opowiedział się za Adoniaszem, chociaż nie opowiedział się za Absalomem, schronił się Joab w Namiocie Pana i uchwycił się narożników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królowi Salomonowi, iż Joab schronił się w Namiocie Pana i znajduje się przy ołtarzu, Salomon posłał Benaję, syna Jehojady, dawszy mu taki rozkaz: Idź i zabij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Benaja do Namiotu Pana i rzekł do Joaba: Tak nakazuje król: Wyjdź! Lecz ten odpowiedział: Nie wyjdę, ale tutaj zginę! I przyniósł Benaja królowi wiadomość: Tak rzekł Joab i taką mi dał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król do niego: Uczyń, jak sam powiedział, zabij go i pogrzeb go. W ten sposób usuniesz ze mnie i z domu mojego ojca winę krwi, którą Joab przelał bez przyczyny,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sprowadzi jego krew na jego własną głowę, ponieważ on zadał cios dwom mężom sprawiedliwym i lepszym niż on i zamordował ich mieczem bez wiedzy mojego ojca Dawida, Abnera, syna Nera, dowódcę zastępu izraelskiego, i Amasę, syna Jetera, dowódcę zastępu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krew ich spadnie na głowę Joaba i na głowę jego potomstwa po wszystkie czasy, Dawid zaś i jego potomstwo, i jego dom, i tron niech mają pokój od Pana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Benaja, syn Jehojady, i pchnąwszy go, pozbawił go życia. Pochowano go zaś w jego domu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zamiast niego ustanowił król Benaję, syna Jehojady, wodzem nad wojskiem, a Sadoka, kapłana, ustanowił król zamiast Ebiatara.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...Szymejego...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posłał król po Szymejego i nakazał mu: Zbuduj sobie dom w Jeruzalemie i zamieszkaj w nim, i nie odchodź stamtąd nigdzie.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to sobie: W tym dniu, w którym oddalisz się stamtąd i przekroczysz potok Kidron, poniesiesz śmierć, a twoja krew spadnie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Szymei odpowiedział królowi: Słuszny to rozkaz, i jak nakazał mój pan, król, tak postąpi twój sługa. I mieszkał Szymei w Jeruzalemie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 jednak po upływie trzech lat, że Szymejemu uciekli dwaj niewolnicy do Akisza, syna Maachy, króla Gat. Gdy doniesiono Szymejemu, mówiąc: Oto twoi niewolnicy są w Gat,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Szymei wstał, osiodłał swojego osła i ruszył do Gat do Akisza, aby odszukać swoich niewolników. Poszedł tam i sprowadził swoich niewolników z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Salomonowi, że Szymei poszedł z Jeruzalemu do Gat, lecz znów powrócił,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posłał po Szymejego i rzekł do niego: Czy nie zaprzysiągłem cię na Pana i nie ostrzegłem, oświadczając ci: Zapamiętaj to sobie, że w tym dniu, w którym wyjdziesz stąd i udasz się gdziekolwiek, poniesiesz śmierć? A ty mi odpowiedziałeś: Słuszny to rozkaz, przyjąłem go do wiadomości,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nie dotrzymałeś przysięgi złożonej na Pana i nie wykonałeś rozkazu, jaki ci dałem?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rzekł król do Szymejego: Ty znasz całe to zło i twoje serce jest świadome tego, co wyrządziłeś Dawidowi, mojemu ojcu. Niechaj tedy Pan sprowadzi zło, jakie sam wyrządziłeś, na twoją 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zaś niech będzie błogosławiony, a tron Dawida utwierdzony przed Panem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tedy król Benai, synowi Jehojady, i ten wyszedł, i zadał mu cios, tak że zginął. Królestwo zaś umacniało się dzięki Salomonowi.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2024-04-29T18:43:27Z</dcterms:modified>
</cp:coreProperties>
</file>