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Przymierze Achaba z Jehoszafatem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trzy lata nie było wojny między Aramejczykami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trzecim roku zjechał Jehoszafat, król judzki, do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król izraelski rzekł do swoich dworzan: Czy wiecie, że do nas należy Ramot Gileadzkie? My jednak zwlekamy z odebraniem go z ręki króla aramejskiego.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do Jehoszafata: Czy ruszysz ze mną na wojnę pod Ramot Gileadzkie? Jehoszafat zaś odpowiedział królowi izraelskiemu: Ja zrobię tak jak ty, mój lud jak twój lud, a konie moje jak twoje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rzekł jeszcze do króla izraelskiego: Wpierw jednak zapytaj Pana o wyrocznię.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Prorok Micheasz, syn Jimli, zapowiada klęskę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zgromadził więc proroków w liczbie około czterystu mężów i zapytał ich: Czy mam wyruszyć na wojnę pod Ramot Gileadzkie, czy też mam tego zaniechać? A oni odpowiedzieli: Wyrusz, a Pan wyda je w rękę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Jehoszafat zapytał: Czy nie ma tutaj jeszcze jakiegoś proroka Pana, abyśmy i jego zapytali?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odpowiedział Jehoszafatowi: Jest jeszcze jeden mąż, przez którego moglibyśmy zapytać się Pana, lecz ja go nienawidzę, gdyż nie zwiastuje mi nigdy nic dobrego, a tylko zło. Jest to Micheasz, syn Jimli. A Jehoszafat rzekł: Niech król tak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zawołał jednego z dworzan i rzekł: Sprowadź tu szybko Micheasza, syna Jimli.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zaś i Jehoszafat, król judzki, siedzieli na swoich tronach przyodziani w szaty uroczyste na placu, naprzeciwko bramy wjazdowej do Samarii, a wszyscy prorocy prorokowali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Sedekiasz, syn Kenaany, sporządził sobie żelazne rogi i mówił: Tak mówi Pan: Nimi będziesz bódł Aramejczyków, dopóki ich zupełnie nie wytępisz.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prorocy tak samo prorokowali, mówiąc: Wyrusz do Ramot Gileadzkiego, a poszczęści ci się i Pan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posłaniec, który poszedł, aby przywołać Micheasza, rzekł do niego tak: Oto wszystkie wypowiedzi proroków są jednakowo pomyślne dla króla; oby i twoje słowa były jak słowa każdego z nich; przepowiadaj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odpowiedział: Jako żyje Pan, że będę mówił tylko to, co mi powie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króla, król rzekł do niego: Micheaszu, czy mamy ruszyć przeciwko Ramot Gileadzkiemu na wojnę, czy też tego zaniechać? A on odpowiedział: Wyrusz, a poszczęści ci się i Pan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niego: Ileż razy mam cię zaklinać, byś mi nie mówił nic innego, jak tylko prawdę w imieniu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Widziałem całego Izraela rozproszonego po górach Jak owce, które nie mają pasterza. Pan zaś rzekł: Ci nie mają pana, Niechaj każdy wraca do swego domu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rzekł do Jehoszafata: Czy nie mówiłem ci, że ten nie zwiastuje mi nic dobrego, a tylko złe?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Słuchaj przeto słowa Pańskiego: Widziałem Pana siedzącego na swoim tronie, a cały zastęp niebieski stał przy nim, po jego prawicy i 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Kto zwiedzie Achaba, aby wyruszył i poległ w Ramot Gileadzkim? I jeden mówił to, a drugi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 Duch i stanął przed Panem, i rzekł: Ja go zwiodę. A Pan rzekł do niego: W jaki sposób?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Wyjdę i stanę się duchem kłamliwym w ustach wszystkich jego proroków. Wtedy On rzekł: Tak, ty go zwiedziesz, ty to potrafisz. Idź więc i uczyń tak!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włożył Pan ducha kłamliwego w usta tych wszystkich twoich proroków; Pan zapowiedział tobie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Sedekiasz, syn Kenaana, i uderzył Micheasza w policzek, mówiąc: Jak to? Więc Duch Pana odszedł ode mnie, aby mówić przez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rzekł: Przekonasz się o tym w tym dniu, kiedy będziesz biegał z izby do izby, aby się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rzekł: Zabierz Micheasza i zaprowadź go z powrotem do Amona, dowódcy miasta, i do Joasza, syna królewskiego,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Tak mówi król: Osadźcie go w więzieniu i żywcie go skąpo chlebem i wodą, dopóki nie wrócę szczęśliwie.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zaś rzekł: Jeżeli ty szczęśliwie powrócisz, to Pan nie mówił przeze mnie. I dodał jeszcze: Słuchajcie tego wszyscy ludzie!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król izraelski oraz Jehoszafat, król judzki, przeciwko Ramot Gileadzkiemu.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rzekł tam do Jehoszafata, że pójdzie do walki w przebraniu. Ty wszakże - rzekł do niego - zachowaj swoje szaty. Potem król izraelski przebrał się i ruszył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aramejski zaś dał taki rozkaz swoim trzydziestu dwom dowódcom wozów wojennych: Nie wdawajcie się w bitwie z byle kim, czy pospolitym, czy znakomitym, ale tylko z samym 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dowódcy wozów wojennych dostrzegli Jehoszafata, pomyśleli: Zapewne ten jest królem izraelskim i zwrócili się przeciwko niemu, aby z nim stoczyć bój, lecz Jehoszafat wydał okrzyk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tym dowódcy wozów wojennych poznali, że nie on jest królem izraelskim; odstąpili więc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pewien wojownik ni stąd ni zowąd naciągnął łuk i trafił króla izraelskiego w spojenie między pasem a pancerzem. A ten rzekł do swojego woźnicy: Zawróć i wywieź mnie z pola bitwy, gdyż jestem ranny.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Achaba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właśnie w tym dniu bitwa zaostrzała się coraz bardziej i król musiał stać na rydwanie naprzeciw Aramejczyków aż do wieczora, wieczorem zaś zmarł, a krew z rany spływała do wnętrza rydwanu.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zachodzie słońca rozległ się w obozie okrzyk: Każdy do swojego miasta, każdy do swojej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król nie żyje! I przywieziono go do Samarii, i tam w Samarii pochowano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zmywano rydwan nad stawem w Samarii, psy lizały jego krew i nierządnice kąpały się w nim według słowa Pana, jakie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Achaba i wszystko, czego dokonał, pałac z kości słoniowej, który zbudował, i wszystkie miasta, które obwarował, opisane są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Achab ze swoimi ojcami, a władzę królewską po nim objął Achazjasz, jego syn.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Panowanie Jehoszafata w państwie judzkim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Jehoszafat, syn Asy, objął władzę królewską nad Judą w czwartym roku panowania Achaba,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miał trzydzieści pięć lat, gdy został królem, a w Jeruzalemie panował dwadzieścia pięć lat. Matka jego nazywała się Azuba, a była córką Szilchiego.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Postępował on zaś zupełnie tak samo jak Asa, jego ojciec, nie odstępował od tego, czyniąc to, co prawe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świątynki na wyżynach nie zostały usunięte i lud w dalszym ciągu składał na wyżynach ofiary i spalał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też utrzymywał pokój z 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Jehoszafata i jego potęga, jaką posiadał, i wojny, jakie prowadził, opisane są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uprawiających nierząd kultowy, którzy pozostali jeszcze z czasów Asy, jego ojca, wygnał z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Edomie nie było wtedy króla. Królem był namiestnik.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kazał zbudować okręty handlowe, aby płynęły do Ofiru po złoto, lecz nie popłynęły, gdyż rozbiły się w Esjon-Geber.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Achazjasz, syn Achaba, rzekł do Jehoszafata: Niech słudzy moi płyną okrętami z twoimi sługami. Lecz Jehoszafat nie zgodził się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Jehoszafat ze swoimi ojcami, i został pochowany obok swoich ojców w Mieście Dawida, swojego praojca, a władzę królewską po nim objął Jehoram, jego syn.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Panowanie Achazjasza w Samarii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Achazjasz, syn Achaba, objął władzę królewską nad Izraelem w Samarii w siedemnastym roku panowania Jehoszafata, króla judzkiego, a panował nad Izraelem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Pana, i postępował tak, jak jego ojciec i jego matka, i Jeroboam, syn Nebata, który przywiódł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on Baalowi i oddawał mu pokłon, i pobudził do gniewu Pana, Boga izraelskiego, jak to czynił jego ojciec.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2024-05-03T22:32:38Z</dcterms:modified>
</cp:coreProperties>
</file>