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Dostojnicy dworscy i urzędnicy Salomona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 król Salomon został królem nad całym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Najprzedniejszymi jego dostojnikami byli: Azaria, syn Sadoka, kapłana,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Elichoref i Achia, synowie Szyszy, pisarze, Jehoszafat, syn Achiluda, kanclerz,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Benaja, syn Jehojady, postawiony nad wojskiem, Sadok i Ebiatar, kapłani.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Azaria, syn Natana, postawiony nad namiestnikami, Zabud, syn Natana, był kapłanem, przyjacielem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Achiszar był postawiony nad dworem, Adoniram, syn Abdy, był postawiony nad tymi, którzy odrabiali pańszczyznę.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miał dwunastu namiestników nad całym Izraelem; oni zaopatrywali króla i jego dwór w żywność; co miesiąc w ciągu roku miał inny zaopatrywać.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ich imiona: Ben-Chur był namiestnikiem na pogórze efraimskie,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Ben-Deker był w Makas, w Szaalbim, w Bet-Szemesz, w Elon i w Bet-Chanan.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Ben-Chesed był w Arubbot; do niego należało Socho i cała kraina Chefer.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Ben-Abinadab był nad całym Nafat-Dor; żoną jego była Tafat, córka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Baana, syn Achiluda, miał pod sobą Taanak, Megiddo i cały Bet-Szean tuż przy Sartan pod Jezreelem, od Bet-Szean po Abel-Mechola i poza Jokmeam.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Ben-Geber był nad Ramot-Gilead; do niego należały Sioła Jaira Manassesa, położone w Gileadzie; do niego należał też pas ziemi Argob w Baszanie, sześćdziesiąt dużych miast, zaopatrzonych w mur i spiżowe zawory.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Achinadab, syn Iddo, był w Machanaim.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Achimaas był w Naftali; również on pojął za żonę córkę Salomona Basemat.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Baana, syn Chuszaja, był w Aszer i w Bealot,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Jehoszafat, syn Paruacha, był w Issacharze.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Szymei, syn Eli, w Beniaminie,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Geber, syn Uriego, w ziemi Gilead, ziemi Sychona, króla Amorejczyków i Oga, króla Baszanu; i tylko jeden namiestnik był w każdej z tych ziem.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Dobrobyt w królestwie Salomona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Judejczyków i Izraelitów było tak wiele jak piasku nad brzegiem morza; toteż jedli, pili i weselili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Salomon panował nad wszystkimi królestwami od rzeki Eufrat aż po ziemię filistyńską i aż po granicę egipską; składały one daniny i były podległe Salomonowi przez całe jego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wyżywienia Salomon potrzebował w ciągu jednego dnia trzydzieści korców mąki przedniej i sześćdziesiąt korców mąki zwykłej,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Dziesięć tucznych wołów, dwadzieścia wołów z pastwiska i sto owiec, oprócz jeleni, gazeli, saren i tucznego drobiu.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Władał bowiem krainami z tej strony Rzeki od Tifsach aż po Gazę, nad wszystkimi królami z tej strony Rzeki i miał pokój ze wszystkich stron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Judejczycy i Izraelici mieszkali tedy bezpiecznie, każdy pod swoim krzewem winnym i pod swoim drzewem figowym od Dan aż po Beer-Szebę przez wszystkie dni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też Salomon cztery tysiące zaprzęgów do swoich wozów bojowych i dwanaście tysięcy jeźdźców.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Namiestnicy zaopatrywali króla Salomona i wszystkich, którzy korzystali ze stołu króla Salomona, każdy w wyznaczonym mu miesiącu, nie dopuszczając, by czegokolwiek zabrakło.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jęczmień i sieczkę dla wierzchowców i koni pociągowych dostawiali na miejsce, gdzie należało, według kolejności.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Sława wielkiej mądrości Salomona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też Bóg Salomonowi bardzo wielką mądrość i roztropność, nadto rozum tak rozległy jak piasek nad brzegiem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mądrość Salomona przewyższała mądrość wszystkich ludzi Wschodu i całą mądrość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on mędrszy niż wszyscy ludzie, niż Etan Ezrachida, i Heman, i Kalkol, i Darda, synowie Machola; jego sława dotarła do wszystkich okolicznych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Ułożył on trzy tysiące przypowieści i tysiąc pięć pieśni.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on w nich o drzewach, począwszy od cedru, który rośnie w Libanie, aż do hizopu, który wyrasta z muru; mówił o zwierzętach i ptakach, o płazach i o rybach.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ze wszystkich ludów przychodzili ludzie, aby słuchać mądrości Salomona, od wszystkich królów ziemi, którzy posłyszeli o jego mądrości.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2024-05-03T14:29:40Z</dcterms:modified>
</cp:coreProperties>
</file>