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Przeniesienie Skrzyni Przymierza do świątyni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zgromadził Salomon starszych izraelskich i wszystkich naczelników plemion, przywódców rodów izraelskich, u siebie, u króla Salomona w Jeruzalemie, aby przenieść Skrzynię Przymierza Pańskiego z Miasta Dawida, czyli Syjonu.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Zgromadzili się więc na święto u króla Salomona wszyscy mężowie izraelscy w miesiącu Etanim, to jest w miesiącu siódmym.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przybyli wszyscy starsi izraelscy, kapłani podnieśli Skrzynię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przenieśli Skrzynię Pańską oraz Namiot Zgromadzenia wraz ze wszystkimi świętymi przyborami, które były w Namiocie; przenieśli je kapłani i lewici,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Salomon zaś i cały zbór izraelski, wszyscy, którzy się zgromadzili u niego przed Skrzynią, składali ofiary z owiec i wołów w tak wielkiej ilości, że nie można ich było zliczyć ani porachować.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wnieśli Skrzynię Przymierza Pańskiego na jej miejsce do przybytku wewnętrznego świątyni, do miejsca najświętszego, pod skrzydła cherubów.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Cheruby bowiem miały skrzydła rozpostarte nad miejscem dla Skrzyni, tak iż cheruby okrywały Skrzynię i jej drążki z wierzchu.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Drążki te zaś były tak długie, że końce ich widać było ze świątyni z przedniej strony miejsca najświętszego, nie było ich jednak widać z zewnątrz. Tam są one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Skrzyni nie było nic oprócz dwóch kamiennych tablic, które tam złożył Mojżesz pod Chorebem, gdzie Pan zawarł przymierze z synami izraelskimi po ich wyjściu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kapłani wychodzili ze świątyni, obłok napełnił przybytek Pański,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kapłani nie mogli tam ustać z powodu tego obłoku, aby pełnić swoją służbę, gdyż chwała Pańska napełniła świątynię Pańską.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Poświęcenie świątyni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Salomon rzekł: Pan powiedział, że będzie mieszkał w mroku!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Zbudowałem ci oto dom ten na mieszkanie, Siedzibę, abyś tu przebywał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król odwrócił się i pobłogosławił całe zgromadzenie izraelskie, a całe zgromadzenie izraelskie stało,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Błogosławiony niech będzie Pan, Bóg Izraela, który w mocy swojej spełnił to, co wyrzekł swoimi ustami do Dawida, mojego ojca,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dnia, w którym wyprowadziłem mój lud, Izraela, z Egiptu, nie wybrałem spośród wszystkich plemion izraelskich żadnego miasta, aby w nim wybudowano dom na mieszkanie dla imienia mojego, wybrałem natomiast Dawida, aby stał na czele mojego ludu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Dawid, mój ojciec, zamyślał wprawdzie zbudować przybytek imieniu Pana, Boga Izraela,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rzekł do Dawida, mojego ojca: Iż zamierzałeś zbudować dom dla imienia mojego, postąpiłeś dobrze, tak zamyślając,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nie ty będziesz budował ten dom, ale twój syn, twój prawowity potomek, on zbuduje dom imieniu mojemu.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Pan dotrzymał swojego słowa, jakie wypowiedział, i ja wszedłem w miejsce Dawida, mojego ojca, i zasiadłem na tronie izraelskim, jak powiedział Pan, i ja zbudowałem dom imieniu Pana,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przygotowałem tam miejsce dla Skrzyni, w której złożony jest Zakon Przymierza Pańskiego, jakie zawarł Pan z naszymi ojcami, gdy wyprowadził ich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Salomon stanął przed ołtarzem Pana wobec całego zgromadzenia izraelskiego, wyciągnął swoje dłonie ku niebu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Panie, Boże Izraela! Nie ma ani na niebie w górze, ani na ziemi w dole takiego Boga jak Ty, który dotrzymujesz przymierza i okazujesz łaskę wobec swoich sług, którzy chcą z całego serca być z tobą,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dotrzymałeś swojemu słudze Dawidowi, mojemu ojcu, tego co, mu obiecałeś; swoimi ustami obiecałeś, a w swojej mocy spełniłeś, jak to jest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Panie, Boże Izraela, dotrzymaj twojemu słudze Dawidowi, mojemu ojcu, tego, co mu obiecałeś, mówiąc: Nie zabraknie ci przed moim obliczem męskiego potomka, który by zasiadał na tronie izraelskim, jeśli tylko synowie twoi pilnować będą swej drogi i postępować tak, jak ty postępowałeś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Boże Izraela, potwierdź, proszę, swoje obietnice, jakie wypowiedziałeś do swojego sługi Dawida,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czy naprawdę zamieszka Bóg na ziemi? Oto niebiosa i niebiosa niebios nie mogą cię ogarnąć, a cóż dopiero ten dom, który zbudowałem?!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Wejrzyj na modlitwę swojego sługi i na jego błaganie, Panie, Boże mój, wysłuchaj wołania i modlitwy, jaką twój sługa zanosi dziś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twoje oczy będą otwarte nad tym domem nocą i dniem, nad tym miejscem, o którym powiedziałeś: Tam będzie imię moje, abyś wysłuchał modlitwy, jaką twój sługa będzie zanosić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Zechciej wysłuchać błagania twojego sługi i twojego ludu izraelskiego, gdy będą się modlić na tym miejscu. Tak, wysłuchaj w miejscu, gdzie przebywasz, w niebie, a wysłuchując, racz odpuścić!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zgrzeszy przeciwko swojemu bliźniemu i zostanie zmuszony do przysięgi, że się przeklnie, i przyjdzie z tą przysięgą przed twój ołtarz w tym przybytku,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Ty usłysz w niebie tę przysięgę, wkrocz i oddaj sprawiedliwość swoim sługom: niech grzesznik będzie poczytany za grzesznika i jego czyn spadnie na jego głowę, niewinny zaś otrzyma zadośćuczynienie, aby mu zostało oddane według jego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twój lud izraelski zostanie pobity przez nieprzyjaciela za to, że zgrzeszyli przeciwko tobie, lecz potem nawrócą się do ciebie, wyznają twoje imię i będą się modlić i błagać cię w tym przybytku,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Ty usłysz to w niebie i odpuść grzech twojego ludu izraelskiego i pozwól im wrócić do ziemi, którą dałeś ich ojcom.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niebiosa będą zamknięte i nie będzie deszczu, dlatego że zgrzeszyli przed tobą, lecz potem będą się modlić na tym miejscu i wyznawać twoje imię, i odwrócą się od swojego grzechu, gdyż ich poniżyłeś,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Ty usłysz to w niebie i odpuść grzech twoich sług i twojego ludu izraelskiego, bo Ty uczysz ich drogi dobrej, jaką mają kroczyć; a potem spuścisz deszcz na twoją ziemię, którą dałeś twojemu ludowi w dziedziczne posiadanie,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nastanie głód w ziemi i gdy przyjdzie zaraza, śnieć, rdza, szarańcza, gdy jego nieprzyjaciel udręczy go w którymś z miast jego ziemi, gdy nastanie jakakolwiek plaga, jakakolwiek choroba,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wszelką modlitwę, wszelkie błaganie, jakiekolwiek wypowie poszczególny człowiek lub cały twój lud izraelski, kto tylko odczuje to w swoim sercu jako cios i wzniesie swoje dłonie ku temu przybytkowi,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racz wysłuchać w niebie, w miejscu, gdzie mieszkasz, i odpuścić, i wkroczyć, i dać każdemu według wszystkich jego postępków, Ty bowiem znasz jego serce, gdyż Ty jedynie znasz serca wszystkich synów ludzkich,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ciebie bali po wszystkie dni swojego życia w ziemi, którą dałeś naszym ojcom.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także cudzoziemca, który nie należy do twojego ludu izraelskiego, a przyjdzie z ziemi dalekiej ze względu na twoje imię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Usłyszą bowiem o twoim wielkim imieniu i o twojej potężnej mocy, i o twoim wyciągniętym ramieniu - gdy tedy przyjdzie i modlić się będzie w tym przybytku,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racz wysłuchać w niebie, w miejscu, gdzie mieszkasz, i spełnić to wszystko, o co woła do ciebie ten cudzoziemiec, aby wszystkie ludy ziemi poznały twoje imię i bały się ciebie, jak twój lud izraelski, i aby wiedziały, że twoje imię wymieniane jest w tym przybytku, który zbudowałem.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twój lud wyruszy na wojnę przeciwko swojemu nieprzyjacielowi, drogą, którą Ty ich wyślesz, i pomodlą się do Pana, zwróceni w stronę miasta, które wybrałeś, i w stronę przybytku, który zbudowałem dla twojego imienia,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racz wysłuchać w niebie ich modlitwy i błagania i uznać ich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zgrzeszą przeciwko tobie - gdyż nie ma człowieka, który by nie zgrzeszył - i Ty rozgniewawszy się na nich wydasz ich w ręce nieprzyjaciela, i uprowadzą ich zaborcy ich do ziemi nieprzyjacielskiej, dalekiej czy bliskiej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wezmą to sobie do serca w ziemi, do której zostali uprowadzeni, i nawrócą się do ciebie, i będą cię błagać w ziemi tych, którzy ich uprowadzili, powiadając: Zgrzeszyliśmy i zawiniliśmy, i postąpiliśmy bezbożnie,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nawrócą się do ciebie z całego swego serca i z całej swojej duszy w ziemi swoich nieprzyjaciół, którzy ich uprowadzili, i będą się modlić do ciebie zwróceni w stronę swojej ziemi, którą dałeś ich ojcom, i w stronę miasta, które wybrałeś, i w stronę przybytku, który zbudowałem dla imienia twojego,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racz wysłuchać w niebie, w miejscu, gdzie mieszkasz, ich modlitwy i błagania i uznać ich prawo,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odpuścić twojemu ludowi to, czym zgrzeszyli przeciwko tobie, i wszystkie wykroczenia, którymi zawinili przeciwko tobie, i wzbudzić litość nad nimi u tych, którzy ich uprowadzili, aby się nad nimi zlitowali.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twój to lud i twoje dziedzictwo, które wyprowadziłeś z Egiptu, z samego środka tygla żelaznego.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tedy twoje oczy będą otwarte na błaganie sługi twojego i na błaganie twojego ludu izraelskiego, abyś ich wysłuchał, ilekroć zawołają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Ty wybrałeś ich sobie na własność ze wszystkich ludów ziemi, jak obiecałeś przez Mojżesza, sługę twojego, kiedy wyprowadzałeś naszych ojców z Egiptu, Panie,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Salomon dokończył wszystkich swoich modlitw do Pana i wszystkich tych błagalnych próśb, powstał ze swojego miejsca przed ołtarzem Pana, gdzie klęczał na kolanach z rękami wzniesionymi ku niebu,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wstawszy, pobłogosławił całe zgromadzenie izraelskie, mówiąc donośnym głosem: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niech będzie Pan, który dał wytchnienie swojemu ludowi izraelskiemu, tak jak to obiecał; ziściła się każda obietnica z wszystkich jego dobrych obietnic, jakie dał przez Mojżesza, sługę swojego.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Pan, Bóg nasz, będzie z nami, jak był z naszymi ojcami, niech nas nie opuści ani nas nie porzuci,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raczej skłoni nasze serca ku sobie, abyśmy postępowali wszystkimi jego drogami, przestrzegając jego przykazań i ustaw, i praw, jakie nadał naszym ojcom,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będą te moje słowa, którymi błagałem Pana, blisko Pana Boga naszego w dzień i w nocy, aby potwierdził prawo swojego sługi i prawo swojego ludu izraelskiego, stosownie do potrzeb każdego dnia,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poznały wszystkie ludy ziemi, że Pan jest Bogiem i nie ma innego.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wasze serce szczere wobec Pana, Boga naszego, abyście postępowali według jego ustaw i przestrzegali jego przykazań, jak to jest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i z nim cały Izrael składali ofiary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złożył jako ofiarę pojednania Panu dwadzieścia dwa tysiące sztuk bydła i sto dwadzieścia tysięcy owiec; w ten sposób poświęcili przybytek Pański król i wszyscy synowie izraelscy.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samego dnia poświęcił król środek dziedzińca, który był przed domem Pana, złożywszy tam ofiarę całopalną i ofiarę z pokarmów, i tłuszcz ofiar pojednania. Ołtarz spiżowy bowiem, który był przed Panem, był za mały, aby pomieścić ofiary całopalne i ofiary z pokarmów, i tłuszcz ofiar pojednania.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obchodził Salomon w owym czasie tę uroczystość, a wraz z nim cały Izrael, ogromne zgromadzenie ludu, od wejścia do Chamat aż po Rzekę egipską, przed Panem, Bogiem naszym, przez dwakroć po siedem dni, razem tedy czternaście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Ósmego dnia zaś rozpuścił lud. Błogosławili więc króla i odeszli do swoich namiotów, radośni i dobrej myśli z powodu wszelkiego dobra, jakie Pan wyświadczył Dawidowi, swojemu słudze, i Izraelowi, swojemu ludowi.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2024-05-20T09:53:03Z</dcterms:modified>
</cp:coreProperties>
</file>