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Achazjasz, syn Achaba, planuje zagładę Eliasza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Achaba odpadli Moabici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spadł Achazjasz poprzez ogrodzenie z balkonu swej górnej komnaty w Samarii i zachorował; wysłał przeto posłów, dając im polecenie: Idźcie i dowiedzcie się u Belzebuba, boga Ekronu, czy wyzdrowieję z tej mojej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rzekł do Eliasza Tiszbity: Wstań, wyjdź naprzeciw posłańców króla Samarii i powiedz do nich: Czy nie ma Boga w Izraelu, że idziecie zasięgnąć rady Belzebuba, boga Ekronu?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 łoża, na którym się położyłeś, już nie wstaniesz, gdyż na pewno umrzesz. I Eliasz odszedł,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Posłańcy zaś powrócili do niego. Wtedy on rzekł do nich: Dlaczego to zawróciliście?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zapytał ich: Jak wyglądał ten mąż, który wyszedł naprzeciw was i powiedział do was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 mu: Był to mąż długowłosy, przepasany skórzanym pasem wokół swoich bioder. A on na to: To Eliasz Tiszbita.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dwukrotnie ocalony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po niego dowódcę pięćdziesięciu wojowników z jego pięćdziesięcioma, a gdy ten doszedł do niego, siedział on na szczycie góry. I przemówił do niego: Mężu Boży, król nakazuje, abyś zszedł.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ponownie posłał po niego innego dowódcę pięćdziesięciu wojowników z jego pięćdziesięcioma, który odezwał się do niego w te słowa: Mężu Boży, król nakazuje, abyś natychmiast zszedł.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Eliasz rzekł do nich: Jeżeli jestem mężem Bożym, to niech ogień spadnie z nieba i niech pochłonie ciebie i twoich pięćdziesięciu. I spadł ogień Boży z nieba, i pochłonął go wraz z jego pięćdziesięcioma.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u króla Achazjasza z zapowiedzią śmierci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spadł z nieba i pochłonął dwóch poprzednich dowódców pięćdziesięciu wojowników wraz z ich pięćdziesięcioma. Lecz teraz niech moje życie coś znaczy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anioł Pański do Eliasza: Zejdź z nim, nie bój się go. Podniósł się więc i zszedł z nim do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Achazjasza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zgodnie ze słowem Pana, wypowiedzianym przez Eliasza, a władzę królewską po nim objął jego brat Jehoram, w drugim roku panowania Jehorama, syna Jehoszafata, króla judzkiego, gdyż nie miał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Achazjasza, których dokonał, są zapisane w Księdze Dziejów Królów Izraelskich.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2024-04-19T09:01:13Z</dcterms:modified>
</cp:coreProperties>
</file>