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Amasjasz królem judzkim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panowania Joasza, syna Joachaza, króla izraelskiego, władzę królewską objął Amasjasz, syn Joasza, króla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dwadzieścia pięć lat, gdy objął władzę królewską, a panował dwadzieścia dziewięć lat w Jeruzalemie. Matka jego nazywała się Jehoadan, a pochodziła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prawe w oczach Pana, chociaż nie tak jak Dawid, jego praojciec; postępował raczej we wszystkim tak, jak jego ojciec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świątynki na wzgórzach nie zostały zniesione i lud w dalszym ciągu składał ofiary na wyżynach i spalał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wszakże władza królewska w jego ręku się wzmocniła, skazał na śmierć swoich dostojników, zabójców króla,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synów zabójców nie skazał na śmierć, zgodnie z tym, co jest napisane w księdze zakonu Mojżeszowego, gdzie Pan nakazał: Nie poniosą śmierci ojcowie za synów ani synowie nie poniosą śmierci za ojców, lecz każdy za swój grzech śmierć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też w Dolinie Solnej pobił dziesięć tysięcy Edomitów i zdobył w walce Selę i przemianował ją na Jokteel, i tak się nazywa do dnia dzisiejszego.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Niepowodzenie Amasjasza w wojnie z królem izraelskim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Amasjasz wysłał posłów do Jehoasza, syna Jehoachaza, wnuka Jehu, króla izraelskiego, z takim pozwem: Nuże, zmierzmy się w boju!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Jehoasz zaś, król izraelski, wysłał Amasjaszowi, królowi judzkiemu, taką odpowiedź: Oset, który rośnie na Libanie, wysyła do cedru, który rośnie na Libanie, takie wezwanie: Daj swą córkę mojemu synowi za żonę; lecz zwierz dziki, który jest na Libanie, przejdzie się po oście i zdepcze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na głowę pobiłeś Edomitów, serce twoje wzbiło cię w pychę; chlub się do woli, ale pozostań w swoim domu, po co wyzywasz nieszczęście, przecież upadniesz ty i Juda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 jednak nie usłuchał, wobec czego Jehoasz, król izraelski, nadciągnął i zmierzyli się w boju on i Amasjasz,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Judejczycy zostali pobici przez Izraelitów i uciekli, każdy do swego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Amasjasza zaś, króla judzkiego, syna Jehoasza, wnuka Achazjasza, wziął do niewoli Jehoasz, król izraelski, w Bet-Szemesz, po czym przybył do Jeruzalemu i zrobił wyłom na czterysta łokci w murze jeruzalemskim od bramy efraimskiej aż do bramy narożnej.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zabrawszy wszystko złoto i srebro, wszystkie naczynia znajdujące się w świątyni Pana i w skarbcach domu królewskiego oraz zakładników, powrócił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Jehoasza, których dokonał, i jego potęga, i to, że prowadził wojnę z Amasjaszem, królem judzkim, jest opisane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Jehoasz ze swoimi ojcami, i został pochowany w Samarii obok królów izraelskich, a władzę królewską po nim objął Jeroboam, jego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Amasjasz zaś, syn Joasza, króla judzkiego, żył po śmierci Jehoasza, syna Jehoachaza, króla izraelskiego, piętnaście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Amasjasza są opisane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 Jeruzalemie uknuto przeciwko niemu spisek, schronił się w Lakisz; lecz wysłano za nim pościg do Lakisz i tam go pozbawiono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przywieziono go końmi i został pochowany w Jeruzalemie obok swoich ojców w Mieście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zaś lud judzki wziął Azariasza, a miał on wtedy szesnaście lat, i obwołali go królem po jego ojcu Amasjaszu.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odbudował Elat i przyłączył go z powrotem do Judy, gdy król spoczął ze swoimi ojcami.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Jeroboam II królem izraelskim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Amasjasza, syna Joasza, króla judzkiego, objął władzę królewską w Samarii Jeroboam, syn Joasza, króla izraelskiego, a panował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czynił to, co złe w oczach Pana, nie odstąpił od żadnego z grzechów Jeroboama, syna Nebata, w które on wciągnął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przywrócił Izraelowi granice ciągnące się od wejścia do Chamat aż do Morza Stepowego, zgodnie ze słowem Pana, Boga izraelskiego, które wypowiedział przez swojego sługę Jonasza, syna Amittaja, proroka z Gat-Chefer.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Wejrzał bowiem Pan na niedolę Izraela, niezwykle gorzką, tak iż nie było już ani niewolnego, ani wolnego, nie było, kto by Izraelowi przyszedł z 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ponieważ Pan nie zamyślał wymazać imienia Izraela z powierzchni ziemi, przeto wyratował ich przez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sprawy Jeroboama i wszystko, czego dokonał, i jego potęga, z jaką prowadził wojny i jak przywrócił Izraelowi Damaszek i Chamat, które należały do Judy, opisane jest w Księdze Dziejów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swoimi ojcami, królami izraelskimi, a władzę królewską po nim objął jego syn, Zachariasz.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2024-04-29T13:48:15Z</dcterms:modified>
</cp:coreProperties>
</file>