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Hiskiasz prosi proroka Izajasza o modlitwę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usłyszał król Hiskiasz, rozdarł swoje szaty i oblekłszy się w wór, wszedł do świątyni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Eljakima, przełożonego domu, i Szebnę, pisarza, oraz starszych spośród kapłanów, obleczonych w wory, do proroka Izajasza, syna Amosa,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rzekli do niego: Tak mówi Hiskiasz: Dniem utrapienia i karcenia, i zniewagi jest dzień dzisiejszy, gdyż dzieci są bliskie narodzenia, a nie ma siły, aby je porodzić.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Pan, Bóg twój, usłyszy wszystkie słowa Rabszake, którego posłał król asyryjski, jego pan, aby urągał Bogu żywemu, a pomści się za mowy, które usłyszał Pan, Bóg twój; zanieś więc modły za resztką, jaka się jeszcze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przyszli dostojnicy króla Hiskiasza do Izajasza,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Izajasz: Tak powiedzcie waszemu panu: Tak mówi Pan: Nie bój się tych słów, które słyszałeś, a którymi lżyli mnie pachołcy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natchnę go takim duchem, że gdy usłyszy pewną wieść, powróci do swojej ziemi, a Ja sprawię, że padnie od miecza we własnej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Rabszake powrócił, zastał króla asyryjskiego walczącego przeciwko Libnie, słyszał bowiem, że wyruszył z Lakisz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wiadomość o Tyrchace, królu etiopskim, która brzmiała: Oto wyruszył, aby walczyć z tobą. Ponownie więc wysłał posłów do Hiskiasza z takim poleceniem: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Ponowne wezwanie Jeruzalemu do poddania się Asyryjczykom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Hiskiaszowi, królowi judzkiemu, tak: Niechaj cię nie zwodzi Bóg twój, na którym polegasz, myśląc: Nie będzie wydane Jeruzalem w ręce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ty słyszałeś o tym, co uczynili królowie asyryjscy wszystkim ziemiom, postępując z nimi jak z obłożonymi klątwą, a ty miałbyś wyjść cało?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wyratowali je bogowie tych ludów, które wytępili moi ojcowie: Gozan i Charan, i Resef, i mieszkańców Eden z Telasar?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król Chamatu i król Arpadu, i król miasta Sefarwaim, Heny i Iwwy?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Modlitwa Hiskiasza w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Hiskiasz przyjął z rąk posłów list i przeczytał go, poszedł do świątyni Pana i rozwinął go przed Panem,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modlił się Hiskiasz do Pana tymi słowy: Panie, Boże Izraela, który siedzisz na cherubach! Ty jedynie jesteś Bogiem wszystkich królestw ziemi, Ty stworzyłeś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Skłoń, Panie, ucho swoje i słuchaj! Otwórz, Panie, oczy swoje i patrz! Przysłuchaj się słowom Sancheryba, które on przysłał, aby urągać Bogu żywemu.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Prawdą jest, Panie, że królowie asyryjscy wygubili ludy i ich 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powrzucali ich bogów w ogień, lecz nie byli to bogowie, ale dzieło rąk ludzkich z drzewa i z kamienia, więc mogli je zniszczyć.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Panie, Boże mój, wybaw nas, proszę, z jego ręki, a poznają wszystkie królestwa ziemi, że jedynie Ty, Panie, jesteś Bogiem.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Wyrocznia Izajasza o Sancherybie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posłał Izajasz, syn Amosa, do Hiskiasza taką wiadomość: Tak mówi Pan, Bóg Izraela: Słyszałem, o co się do mnie modliłeś w sprawie Sancheryba, króla asyryjskiego,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zaś jest słowo, które Pan wypowiada o nim: Gardzi tobą, szydzi z ciebie panna, córka syjońska, Potrząsa nad tobą głową córka jeruzalemska.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urągałeś i bluźniłeś? Przeciw komu podnosiłeś swój głos? I wysoko wznosiłeś swoje oczy? Przeciw Świętemu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usta swoich posłańców bluźniłeś Panu i mówiłeś: Z mnóstwem moich rydwanów Dotarłem na najwyższe góry, do krańców Libanu I ściąłem rosłe jego cedry, wyborowe jego cyprysy, Wstąpiłem na najwyższy jego szczyt, Do najgęstszego lasu.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kazałem kopać i piłem cudze wody, Ja też wysuszę stąpaniem moich stóp wszystkie strumienie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słyszałeś od dawna, że to Ja uczyniłem, Od pradawnych czasów to ustanowiłem, Co teraz do skutku doprowadziłem, Że ty zamieniasz w kupy gruzów miasta warowne,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ich zaś, bezsilni, strwożyli się i zmieszali, Stali się jak zioła polne, jak świeża ruń, Jak trawa na dachach, spalona, zanim wyrośnie.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wstawanie twoje i siadanie twoje, Wyjście twoje i wejście twoje, Jak również twoją złość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twoja złość na mnie I twoje zuchwalstwo doszło do moich uszu, Przeto wprawię mój pierścień do twoich nozdrzy, A moje wędzidło do twoich ust I skieruję cię z powrotem na drogę, którą przyszedłeś.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będzie dla ciebie znakiem: Tego roku wyżywieniem będzie zboże samorodne, w przyszłym roku zboże dziko wyrosłe, a w trzecim roku siejcie i żnijcie, sadźcie winnice i spożywajcie ich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pozostała przy życiu resztka domu Judy zapuści korzeń w głąb i wyda owoc w 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Jeruzalemu wyjdzie resztka, a z góry Syjon poczet ocalonych; dokona tego gorliwość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Pan o królu asyryjskim: Nie wkroczy on do tego miasta, ani nie wypuści na nie strzały, ani nie wystąpi przeciwko niemu z tarczą, ani nie usypie przeciwko niemu szańca.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Drogą, którą przyszedł, powróci, a do miasta tego nie wkroczy,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osłonię to miasto, i ocalę przez wzgląd na ciebie i przez wzgląd na Dawida, mego sługę.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Klęska Asyryjczyków pod murami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tej samej nocy, że wyszedł anioł Pański i pozbawił życia w obozie asyryjskim sto osiemdziesiąt pięć tysięcy. Następnego dnia rano oto wszyscy oni - same trupy -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Sancheryb, król asyryjski, zwinął obóz i wyruszywszy powrócił, i zamieszkał w Niniwie.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oddawał pokłon w świątyni Nisrocha, swojego boga, zabili go Adrammelek i Szareser, jego synowie, po czym uszli do ziemi Ararat. Władzę królewską zaś objął po nim jego syn Asarhaddon.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2024-04-29T02:20:37Z</dcterms:modified>
</cp:coreProperties>
</file>