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Wniebowzięcie Eliasza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Pan zamierzał unieść Eliasza wśród burzy do nieba, wyszedł Eliasz z Elizeuszem z 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Eliasz do Elizeusza: Pozostań tutaj, gdyż Pan posłał mnie aż do Betelu. Lecz Elizeusz odpowiedział: Jako żyje Pan i jako żyjesz ty, że cię nie opuszczę. I zstąpili do Betelu.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wyszli uczniowie proroccy, którzy byli w Betelu, do Elizeusza i rzekli do niego: Czy wiesz, że dzisiaj Pan uniesie twego pana w górę? A on odpowiedział: Ja też to wiem, lecz wy milczcie!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niego Eliasz: Elizeuszu, pozostań tutaj, gdyż Pan posłał mnie do Jerycha. Lecz ten odpowiedział: Jako żyje Pan i jako żyjesz ty, że cię nie opuszczę. I weszli do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przystąpili do Elizeusza uczniowie proroccy, którzy byli w Jerychu, i rzekli do niego: Czy wiesz, że dzisiaj Pan uniesie twego pana w górę? A on odpowiedział: Ja też to wiem, lecz wy milczcie!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niego Eliasz: Pozostań tutaj, gdyż Pan posłał mnie nad Jordan. Lecz ten odpowiedział: Jako żyje Pan i jako żyjesz ty, że cię nie opuszczę. I poszli obaj.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poszło też pięćdziesięciu spośród uczniów prorockich, lecz ci stanęli na uboczu, z dala, oni zaś obaj stanęli nad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zdjął swój płaszcz, zwinął go i uderzył nim wodę, a ta rozstąpiła się w jedną i drugą stronę. Oni obaj zaś przeszli po suchej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przeszli, rzekł Eliasz do Elizeusza: Proś, co mam dla ciebie uczynić, zanim zostanę wzięty od ciebie. Elizeusz zaś odpowiedział: Proszę, niech mi przypadną w udziale dwie trzecie twojego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O trudną rzecz poprosiłeś. Lecz jeśli mnie ujrzysz w chwili, gdy będę od ciebie wzięty, spełni ci się to, a jeśli nie, to się to nie spełni.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szli dalej wciąż rozmawiając, oto rydwan ognisty i konie ogniste oddzieliły ich od siebie i Eliasz wśród burzy wstąpił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zaś, widząc to, zawołał: Ojcze mój, ojcze mój, rydwanie Izraela i jego konnico! I już go nie zobaczył. Pochwycił tedy swoje szaty, rozdarł je na dwie części,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Elizeusz następcą Eliasza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płaszcz Eliasza, który zsunął się z niego, zawrócił i stanął nad brzegiem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wziął płaszcz Eliasza, który zsunął się z niego, uderzył nim wodę i rzekł: Gdzie jest Pan, Bóg Eliasza? Również gdy on uderzył wodę, rozstąpiła się ona w jedną i drugą stronę i Elizeusz przeszedł.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zobaczyli z przeciwka uczniowie proroccy z Jerycha, rzekli: Duch Eliasza spoczął na Elizeuszu. Wyszli więc na jego spotkanie i pokłonili mu się aż do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Oto jest pośród twoich sług pięćdziesięciu dzielnych mężów; niech więc idą i szukają twojego pana; może uniósł go Duch Pana i rzucił go na jedną z gór albo w jedną z dolin. Lecz on odpowiedział: Nie posyłajcie!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natarczywie nań napierali, rzekł: Poślijcie! Posłali więc pięćdziesięciu mężów i ci szukali trzy dni, lecz go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powrócili do niego - on zaś mieszkał wtedy w Jerychu - rzekł do nich: Czy nie mówiłem wam: Nie chodźcie?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obywatele tego miasta do Elizeusza: Oto dobrze się mieszka w tym mieście, jak to mój pan sam widzi, lecz woda jest zła i ziemia jest niepłodna.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Przynieście mi nową misę i nasypcie do niej soli. I przynieśli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poszedł do źródła wody i wrzucił do niej sól, mówiąc: Tak mówi Pan: Uzdrowiłem tę wodę, nie wyjdzie z niej odtąd ani śmierć, ani poronienie.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uzdrowiona została ta woda aż do dnia dzisiejszego według słowa, jakie wypowiedział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poszedł do Betelu. A gdy szedł drogą, mali chłopcy wyszli z miasta i naśmiewali się z niego, mówiąc doń: Chodź no, łysy, chodź no, łysy!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Obróciwszy się więc i spojrzawszy na nich, przeklął ich w imię Pana. Wtedy wyszły z lasu dwa niedźwiedzie i rozszarpały z nich czterdzieści dwoje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poszedł stamtąd na górę Karmel, a następnie powrócił do Samarii.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2024-04-28T09:31:27Z</dcterms:modified>
</cp:coreProperties>
</file>