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Wydobycie siekiery z wody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rzekli uczniowie proroccy do Elizeusza: To miejsce, gdzie przy tobie mieszkamy, jest dla nas za ciasne.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 nam pójść nad Jordan i przynieść stamtąd każdy po jednej belce, abyśmy mogli wznieść sobie tutaj pomieszczenie dla siebie. A on rzekł: Idźcie!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nich rzekł: Racz i ty pójść ze swoimi sługami! A on odpowiedział: Owszem,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z nimi. A gdy doszli nad Jordan, zaczęli ścinać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jeden z nich obalał pień, siekiera wpadła do wody. Wtedy zawołał: Ach, mój panie, ona była pożyczona!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mąż Boży: Gdzie wpadła? A gdy on pokazał mu miejsce, uciął kij i rzucił go tam, i sprawił, że siekiera wypłynęła.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rzekł: Podnieś ją sobie! Ten zaś, sięgnąwszy ręką, pochwycił ją.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Elizeusz krzyżuje plany wojenne Aramejczyków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Ilekroć król Aramu prowadził wojnę z Izraelem i po naradzie ze swoimi dostojnikami powiadał: W tym a w tym miejscu stanę obozem,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Boży wysyłał do króla izraelskiego wiadomość: Wystrzegaj się, aby ciągnąć tamtędy, gdyż tam obozują Aramejczycy.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Posyłał więc król izraelski na to miejsce, o którym mu oznajmiał mąż Boży ostrzegając go, nie raz i nie dwa i miał się tam na baczności.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 ta oburzała króla aramejskiego, zwołał więc swoich dostojników i powiedział do nich: Czy nie możecie mi donieść, kto z naszych trzyma z królem izraelskim?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jeden z jego dostojników rzekł: Nikt, panie mój, królu, lecz to prorok Elizeusz, który jest w Izraelu, donosi królowi izraelskiemu słowa, które wypowiadasz w swojej komnacie sypialnej.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odpowiedział: Idźcie, a wybadajcie, gdzie on przebywa, a ja wyślę ludzi i każę go pojmać. I doniesiono mu: Oto jest on w Dotanie.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Unieszkodliwienie oddziału wojska wysłanego, aby pojmać Elizeusza w Dotanie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wyprawił tam konnicę i wozy wojenne, i znaczny oddział wojska i ci, wyruszywszy nocą, otoczyli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wczesnym rankiem sługa męża Bożego wstał i chciał wyjść, oto miasto otaczało wojsko, konnica i wozy wojenne. Rzekł więc jego sługa do niego: Biada, panie mój! Jak postąpimy?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Nie bój się, bo więcej jest tych, którzy są z nami, niż tych, którzy są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modlił się tymi słowy: Panie, otwórz jego oczy, aby przejrzał. I otworzył Pan oczy sługi, i przejrzał, a oto góra pełna była koni i wozów ognistych wokół Elizeusza.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Aramejczycy ruszyli przeciwko niemu, Elizeusz modlił się do Pana tymi słowy: Dotknij ten lud ślepotą. I dotknął ich ślepotą według słów Elizeusza.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Elizeusz rzekł do nich: To nie ta droga i nie to miasto. Pójdźcie za mną, a ja zaprowadzę was do męża, którego szukacie. I zaprowadził ich do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weszli do Samarii, Elizeusz rzekł: Panie, otwórz ich oczy, niech widzą! Wtedy Pan otworzył ich oczy i ujrzeli, że są w samym środku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zobaczył ich król izraelski, zapytał się Elizeusza: Czy mam kazać wyciąć ich w pień, ojcze?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Nie wycinaj ich w pień! Czy wycinasz w pień tych, których bierzesz do niewoli swoim mieczem i swoim łukiem? Postaw raczej chleb i wodę przed nimi, niech jedzą i piją, a potem idą do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więc przygotować dla nich wielką ucztę, a gdy się najedli i napili, odprawił ich, oni zaś poszli do swego pana. I odtąd Aramejczycy już nie wyruszali na łupieżcze wyprawy do ziemi izraelskiej.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Klęska głodu w oblężonej Samarii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Ben-Hadad, król Aramu, zgromadził całe swoje wojsko i wyruszywszy, obległ Samarię.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w Samarii wielki głód, gdy ją oblężono, tak że doszła cena łba oślego do osiemdziesięciu srebrników, a ćwierć wiadra gnoju gołębiego do pięciu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pewnego razu król izraelski przechodził po murze miejskim, zawołała na niego pewna kobieta, mówiąc: Ratuj mnie, panie mój,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Jeżeli cię Pan nie uratuje, jakże ja cię uratuję? Czy z klepiska, czy z tłoczni?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zapytał ją jeszcze: Co ci jest? A ona odpowiedziała: Ta oto kobieta rzekła do mnie: Daj twego syna i zjemy go dzisiaj, a mojego syna zjemy jutro!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ugotowałyśmy mojego syna i zjadłyśmy go; ale gdy następnego dnia rzekłam do niej: Daj ty twego syna, abyśmy go zjadły, ona ukryła swego syna.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Król izraelski nastaje na życie Elizeusza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król usłyszał słowa tej kobiety, rozdarł swoje szaty, a ponieważ przechodził po murze miejskim, lud zobaczył, że pod spodem na ciele miał wór pokutny.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rzekł: To niech mi Bóg uczyni i to niech doda, jeżeli dziś utrzyma się głowa Elizeusza, syna Szafata, na jego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zaś przebywał w swoim domu, a przy nim siedzieli starsi. Król wysłał przed sobą posłańca, lecz zanim posłaniec doszedł, Elizeusz rzekł do starszych: Czy widzieliście, że ten syn mordercy posłał, aby mi ucięto głowę? Baczcie! Gdy przyjdzie posłaniec, zamknijcie drzwi i podeprzyjcie je przed nim. Czyż nie słyszycie odgłosu kroków jego pana za 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do nich mówił, oto już i król przystąpił do niego i rzekł: Oto nieszczęście to pochodzi od Pana, po cóż mam jeszcze na nim polegać?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2024-04-28T04:32:20Z</dcterms:modified>
</cp:coreProperties>
</file>