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Adama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Mahalalel, Jared,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Metuszalem,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Jafeta byli: Gomer, Magog, Madai, Jawan, Tubal, Meszech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Gomera byli: Aszkenaz, Difat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Jawana byli: Elisza, Tarszysz, Kitejczycy i Rodanici.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Chama byli: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Kusza byli: Seba, Chawila, Sabta, Raama, Sabtecha. A synami Raamy byli: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zaś zrodził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zrodził Ludyjczyków, Anamijczyków, Lehabijczyków i Naftuchijczyków,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Patrusyjczyków, i Kasluchijczyków, od których wywodzą się Filistyńczycy, oraz Kaftorejczyków.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jako pierworodnego Sydona i Cheta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Jebuzejczyków i Amorejczyków, i Girgazyjczyków,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Chiwwijczyków, i Arkijczyków, i Synijczyków,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Arwadyjczyków, i Semaryjczyków, i Chamatczyków.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Sema byli: Elam, Assur, Arpachszad, Lud, Aram, Us, Chul, Geter i Meszech.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zrodził Szelacha, Szelach zaś zrodził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synowie, z których jeden miał na imię Peleg, gdyż za jego czasów podzielono ziemię, brat zaś jego miał na imię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zrodził Almodada, Szelefa, Chasarwameta,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Ebala, Abimaela, Szebę,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Chawilę i Jobaba. Wszyscy oni byli synami Joktana.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Arpachszad, Szelach.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to jest Abraham.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Ismaela i Ketury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Abrahama byli: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zaś jest ich rodowód: pierworodnym Ismaela był Nebajot, potem Kedar, Adbeel, Mibsam,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Chadad,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Napisz i Kedma; ci byli synami Ismaela.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Ketury, nałożnicy Abrahama, byli: urodziła ona Zimrana, Jokszana, Medana, Midiana, Jiszbaka i Szuacha. Synami Jokszana byli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Midiana byli: Efa, Efer, Chanoch, Abida i Eldea. Wszyscy oni byli synami Ketury.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Ezawa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też Izaaka. Synami Izaaka byli: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Ezawa byli: Elifaz, Reguel, Jeusz, Jaalam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Elifaza byli: Teman, Omar, Sefi, Gaatam, Kenaz, Timna i 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Reguela byli: Nachat,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Seira byli: Lotan, Szobal, Sibeon, Ana, Diszon, Eser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Homam, siostrą zaś Lotana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Szobala byli: Alian, Manachat, Ebal, Szefi i Onam; synami Sibeona byli: Ajja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Any był Diszon, a synami Diszona: Chamran,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Esera byli: Bilhan, Zaawan, Jaakan, synami zaś Diszona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królowie, którzy panowali w ziemi edomskiej, zanim król objął władzę królewską nad synami izraelskimi: Bela, syn Beora, miasto zaś jego nazywało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Bela umarł, objął po nim władzę królewską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Jobab, objął po nim władzę królewską Chuszam z krainy Temańczyków.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Chuszan, objął po nim władzę królewską Hadad, syn Bedada, który pobił Midiańczyków na Polu Moabskim; miasto zaś jego nazywało się Awwit.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Hadad, objął po nim władzę królewską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Samla, objął po nim władzę królewską Szaul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Szaul, objął po nim władzę królewską Baal-Chanan, syn Achbora.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Baal-Chanan, objął po nim władzę królewską Hadad, a miasto jego nazywało się Pai, żona zaś Mehetabel,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Hadad, książętami Edomu byli: książę Timra, książę Alwa,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Kenan, książę Teman, książę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Iram. Ci byli książętami Edomu.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2024-04-26T22:10:34Z</dcterms:modified>
</cp:coreProperties>
</file>