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Sprowadzenie Skrzynie do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Nabudował sobie też Dawid domów w Mieście Dawida i przygotował miejsce dla Skrzyni Bożej oraz rozpiął dla niej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Dawid: Nie wolno nosić Skrzyni Bożej nikomu, jak tylko Lewitom, gdyż to ich wybrał Pan do noszenia Skrzyni Pańskiej i do obsługiwania jej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Dawid zgromadził całego Izraela w Jeruzalemie, aby sprowadzić Skrzynię Pańską na miejsce, które dla niej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też Dawid synów Aarona i Lewitów,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z Kehatytów naczelnika Uriela i stu dwudziestu jego współplemieńców,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Merarytów naczelnika Asajasza i dwustu dwudziestu jego współplemieńców,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Gerszomitów naczelnika Joela i stu trzydziestu jego współplemieńców.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potomków Elisafana naczelnika Szemajasza i dwustu jego współplemieńców,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potomków Hebrona naczelnika Eliela i osiemdziesięciu jego współplemieńców,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potomków Uzzjela naczelnika Amminadaba i stu dwudziestu jego współplemieńców.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Dawid Sadoka i Ebiatara, kapłanów, oraz Lewitów: Uriela, Asajasza, Joela, Szemajasza, Eliela i Amminadaba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Wy jesteście naczelnikami rodów lewickich, poświęćcie się wy i wasi bracia i przenieście Skrzynię Pana, Boga izraelskiego, na miejsce, które dla niej przygotowałem,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 pierwszym razem nie było was przy tym, sprowadził Pan, Bóg nasz, na nas nieszczęście, iż nie zadbaliśmy o niego należycie.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i Lewici poświęcili się więc, aby móc przenieść Skrzynię Pana,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Lewici podnieśli Skrzynię Bożą za pomocą drążków na swoje ramiona tak, jak nakazał Mojżesz, zgodnie ze słowem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nakazał naczelnikom lewickim, aby ustanowili z grona swoich współplemieńców śpiewaków przy wtórze instrumentów muzycznych: harf, cytr, cymbałów, aby głośno i radośnie śpiewali.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Lewici ustanowili następujących: Hemana, syna Joela, a z jego współplemieńców Asafa, syna Berechiasza, a z Merarytów, ich współplemieńców Etana, syna Kuszajasza,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pobratymców drugiego stopnia: Zachariasza, Jaazjela, Szemiramota, Jechiela, Unniego, Eliaba, Benajasza, Maazejasza, Mattitiasza, Elipeleha, Miknejasza, Obeda Edomczyka, Jeiela, odźwiernych.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Heman, Asaf i Etan mieli spiżowe cymbały i grali głośno.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Zachariasz, Azjel, Szemiramot, Jechiel, Unni, Eliab, Maazejasz i Benajasz mieli harfy nastrojone na tony wysokie.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Mattitiasz, Elipelehu, Miknejasz, Obed Edomczyk, Jeiel, Asazjasz grali na cytrach o oktawę niżej i prowadzili śpiew.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Kenaniasz, naczelnik Lewitów - tragarzy, miał pilnować noszenia świętych przyborów, gdyż znał się na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Berechiasz i Elkana byli odźwiernymi przy Skrzyni.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Szebaniasz, Joszafat, Natanael, Amasaj, Zachariasz, Benajasz i Eliezer trąbili na trąbach przed Skrzynią Bożą, a Obed Edomczyk i Jechiasz byli odźwiernymi przy Skrzyni.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tedy Dawid i starsi izraelscy, i dowódcy oddziałów tysięcznych, aby w nastroju radosnym sprowadzić Skrzynię Przymierza Pańskiego z domu Obeda Edomczyka.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Bóg dopomógł Lewitom, którzy nieśli Skrzynię Przymierza Pańskiego, złożono na krwawą ofiarę siedem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odziany był w płaszcz z bisioru, podobnie jak wszyscy Lewici, którzy nieśli Skrzynię, i śpiewacy oraz Kenaniasz, naczelnik tragarzy. Dawid miał także na sobie lniany efod.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cały Izrael sprowadził Skrzynię Przymierza Pańskiego wśród radosnych okrzyków, przy dźwięku rogów i trąb, i cymbałów, przy grze na harfach i cytrach.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Skrzynię Przymierza Pańskiego wnoszono do Miasta Dawida, Michal, córka Saula, wyglądała oknem i zobaczywszy króla Dawida podskakującego i tańczącego, wzgardziła nim w swoim sercu.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2024-04-27T14:10:52Z</dcterms:modified>
</cp:coreProperties>
</file>