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Kronik</w:t>
      </w:r>
    </w:p>
    <w:p>
      <w:pPr>
        <w:pStyle w:val="Nagwek2"/>
        <w:keepNext/>
        <w:jc w:val="center"/>
      </w:pPr>
      <w:r>
        <w:t>Rozdział 19</w:t>
      </w:r>
    </w:p>
    <w:p>
      <w:pPr>
        <w:keepNext/>
        <w:jc w:val="left"/>
      </w:pPr>
    </w:p>
    <w:p>
      <w:pPr>
        <w:pStyle w:val="Nagwek3"/>
        <w:keepNext/>
        <w:jc w:val="center"/>
      </w:pPr>
      <w:r>
        <w:rPr>
          <w:b/>
        </w:rPr>
        <w:t>Pokonanie Ammonitów i Aramejczyków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potem, że zmarł Nachasz, król Ammonitów, i królem po nim został jego syn.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tedy Dawid: Okażę przychylność Chanunowi, synowi Nachasza, gdyż jego ojciec okazał mnie przychylność. Wyprawił więc Dawid posłów, aby wyrazili mu współczucie z powodu zgonu jego ojca. I przybyli słudzy Dawida do ziemi Ammonitów, do Chanuna, aby mu wyrazić współczucie.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książęta ammoniccy rzekli do Chanuna: Czy myślisz, że Dawid zamierza uczcić twojego ojca przez to, że przysłał do ciebie tych, którzy wyrażali ci współczucie? Czy nie przybyli jego słudzy do ciebie raczej po to, aby przebadać, prześledzić i przeszpiegować kraj?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Chanun kazał pojmać sługi Dawida, ogolić ich, obciąć im szaty do połowy aż do pośladków i odprawić 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oni poszli, a Dawidowi doniesiono o tych mężach. Wysłał więc Dawid na ich spotkanie, gdyż mężowie ci byli bardzo zhańbieni. Król kazał im powiedzieć: Zatrzymajcie się w Jerychu, aż odrosną wam brody, a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widzieli, że są znienawidzeni przez Dawida, wysłał Chanun i Ammonici tysiąc talentów srebra, aby wynająć za nie z Aram-Nacharaim i z Aram-Maaka oraz z Soby wozy wojenne i jeźdźców.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wynajęli sobie trzydzieści dwa tysiące wozów wojennych oraz króla Maaki wraz z jego wojownikami, którzy przyszli i rozłożyli się obozem pod Medebą; zeszli się także Ammonici ze swoich miast i ruszyli na wojnę.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usłyszał o tym, wysłał Joaba z całym zastępem najdzielniejszych rycerzy.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tedy Ammonici i ustawili się do bitwy przed samym wejściem do miasta, królowie zaś, którzy wyruszyli, osobno w otwartym polu.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Joab widział, że grozi mu walka i z przodu i z tyłu, wybrał z całego Izraela najdoborowszych i ustawił ich naprzeciw Aramejczyków,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wojska zaś oddał pod dowództwo Abiszaja, swojego brata, i ci ustawili się naprzeciw Ammonitów,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dał taki rozkaz: Jeżeli Aramejczycy będą mieli przewagę nade mną, ty przyjdziesz mi z odsieczą, a jeżeli Ammonici będą mieli przewagę nad tobą, ja ruszę ci z odsieczą.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 a walczmy dzielnie za nasz lud i za miasta naszego Boga, a Pan uczyni to, co uzna za dobre.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 Joab i lud zbrojny, który był z nim, do walki z Aramejczykami, i ci pierzchnęli przed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Ammonici ujrzeli, że Aramejczycy pierzchnęli, pierzchnęli także oni przed Abiszajem, jego bratem, i wycofali się do miasta. Potem Joab przybył do Jeruzalemu.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Aramejczycy widzieli, że zostali pobici przez Izraelitów, wyprawili posłów i sprowadzili Aramejczyków, którzy byli z tamtej strony Rzeki, a którym przewodził Szofak, wódz zastępu Hadadezera.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zebrał całego Izraela, przeprawił się przez Jordan, ruszył naprzeciw nich i uszykował wojsko przeciw nim. Gdy zaś Dawid uszykował wojsko, aby stoczyć bitwę z Aramejczykami, oni starli się z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pierzchnęli przed Izraelem, Dawid zaś wybił z Aramejczyków siedem tysięcy z obsady wozów wojennych i czterdzieści tysięcy piechoty, również i Szofaka, wodza zastępu, pozbawił życia.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hołdownicy Hadadezera widzieli, że zostali pobici przez Izraela, zawarli z Dawidem pokój i poddali mu się; Aramejczycy zaś nie chcieli już nigdy wspomagać Ammonitów.</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Kronik Rozdział 19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2024-04-28T05:03:08Z</dcterms:modified>
</cp:coreProperties>
</file>