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Zdobycie Rabby Ammonickiej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roku, wiosną, kiedy królowie wyruszają na wojnę, wyprowadził Joab potężny zastęp i splądrował ziemię Ammonitów, następnie ruszył i obległ Rabbę; sam Dawid zaś pozostał w Jeruzalemie. Joab zdobył Rabbę i zburzył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zdjął koronę z głowy jej króla - okazało się zaś, że waży ona talent złota i że tkwi w niej drogocenny kamień - i odtąd była ona na głowie Dawida; wyniósł też z miasta bardzo obfity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Ludzi, którzy byli w niej, kazał wyprowadzić i przeznaczył do robót przy piłach żelaznych, kilofach i toporach. Tak zrobił Dawid ze wszystkimi miastami ammonickimi, po czym powrócił Dawid i cały lud zbrojny do Jeruzalemu.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Pokonanie olbrzymów wśród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wybuchła wojna w Gezer z Filistyńczykami. Wtedy to Sibbekaj z Chuszat zabił Sippaja z rodu olbrzymów, i ci zostali pokonani.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Wybuchła też jeszcze wojna z Filistyńczykami i wtedy Elchanan, syn Jaira, zabił Lachmiego, brata Goliata z Gat, którego drzewce włóczni było jak wał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jeszcze wybuchła wojna w Gat; był tam człowiek ogromnego wzrostu, który mając po sześć palców u rąk i nóg, miał ich razem dwadzieścia cztery; również on wywodził się z 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Lżył on Izraela, toteż zabił go Jonatan, syn Szimei,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Wywodzili się oni z rodu olbrzymów z Gat, lecz padli z ręki Dawida i z ręki jego sług.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2024-05-01T01:29:54Z</dcterms:modified>
</cp:coreProperties>
</file>