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Salomon Królem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Dawid już był stary i syty dni, ustanowił Salomona, swego syna, królem nad Izraelem.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Podział Lewitów i określenie ich służb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zgromadził wszystkich książąt izraelskich, kapłanów i 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zliczono Lewitów w wieku od trzydziestu lat wzwyż, wyniosła liczba mężczyzn, licząc według głów, trzydzieści osiem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przeznaczono do prac w świątyni Pana dwadzieścia cztery tysiące, na urzędników i sędziów sześć tysięcy,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tysiące na odźwiernych, a cztery tysiące na chórzystów dla Pana przy wtórze instrumentów, które kazał sporządzić w celu śpiewania hymnów pochwalnych.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podzielił ich Dawid na grupy według synów Lewiego: Gerszona, Kehata i Merariego.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Gerszonitów byli Laadan i Szimei.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Laadana to: pierwszy Jechiel, potem Zetam i Joel, razem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Szimejego to: Szelomit, Chazjel i Haran, razem trzech; ci byli naczelnikami rodów Laadana.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Dalsi synowie Szimejego to: Jachat, Zina, Jeusz i Beria; to byli dalsi czterej synowie Szimejego.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pierwszym był Jachat, drugim Zina, Jeusz zaś i Beria nie mieli wielu synów i liczono ich jako jeden 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Kehata to: Amram, Jishar, Hebron i Uzzjel, razem czterech.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Wyodrębnienie Aarona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dotyczy Mojżesza, męża Bożego, to jego synowie byli wymieniani wraz z plemieniem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Mojżesza to: Gerszom i 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Gerszoma to: pierwszy Szebuel,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Eliezera to: pierwszy Rechabiasz; choć innych synów Eliezer nie miał, to jednak synowie Rechabiasza byli nader liczni.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Jishara to: pierwszy Szelomit.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Hebrona to: pierwszy Jerijjasz, drugi Amariasz, trzeci Jachazjel, czwarty Jekameam.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Uzzjela to: pierwszy Micha, drugi Jiszszijjasz.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Merariego to: Machli i Muszi. Synowie Machliego to: Eleazar i 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Eleazar umarł nie mając synów, lecz tylko córki; pojęli je zaś za żony synowie Kisza, ich kuzyni.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Musziego to: Machli, Eder i Jeremot, razem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byli potomkowie Lewiego według ich rodów ojcowskich, naczelnicy rodów, spisani i imiennie zliczeni według głów, wykonujący prace w służbie dla świątyni Pana od dwudziestego roku życia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bowiem Dawid: Pan, Bóg Izraela, dał spokój swemu ludowi i zamieszkał w Jeruzalemie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 już Lewici nosić przybytku ani żadnych jego przyborów potrzebnych do służby w nim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ostatnich bowiem postanowień Dawida Lewici liczeni byli od dwudziestego roku życia wzwyż: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mają oni pomagać synom Aaronowym w służbie dla świątyni Pana, na dziedzińcach i w komnatach, przy oczyszczaniu wszystkiego, co święte, i przy pełnieniu służby w świątyni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Troszcząc się o chleby pokładne i o mąkę do ofiar z pokarmów, o placki przaśne, o to, co pieczone i smażone, o wszystko, co trzeba ważyć i odmierzać,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Wstając co ranek, aby składać dziękczynienia i nucić hymny Panu, i tak samo co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Pomagając też przy składaniu Panu całopaleń w sabaty i w dni nowiu księżyca i we wszelkie święta, zgodnie z liczbą ustaloną dla nich na stałe w obliczu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też roztaczać opiekę nad Namiotem Zgromadzenia, opiekę nad świątynią i opiekę nad synami Aaronowymi, ich braćmi, w służbie dla świątyni Pana.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2024-04-27T13:44:59Z</dcterms:modified>
</cp:coreProperties>
</file>