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Dowódcy wojskowi i wysocy urzędnicy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oddziałem pierwszym, na pierwszy miesiąc, postawiony był Jaszobeam, syn Zabdiela; w jego oddziale było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Wywodził się on od Peresa, a był naczelnikiem wszystkich dowódców zastępów w pierwszym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miesiącu nad oddziałem był postawiony Dodaj Achochita; w jego oddziale był książę Miklot,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miesiącu dowódcą trzeciego oddziału był Benajasz, syn Jehojady, kapłana naczelnego,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Benajasz był znakomitym rycerzem z owej trzydziestki i on dowodził tą trzydziestką, jego oddziałem zaś jego syn, Ammizabad.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Czwartym, na czwarty miesiąc, był Asael, brat Joaba, a po nim jego syn Zebadiasz,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Piątym, na piąty miesiąc był, książę Szamhut, Jizrachita,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Szóstym, na szósty miesiąc, był Ira, syn Ikkesza z Tekoa,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Siódmym, na siódmy miesiąc, był Cheles Pelonita z Efraimitów,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Ósmym, na ósmy miesiąc, był Sibbekaj z Chuszy, Zarechita,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Dziewiątym, na dziewiąty miesiąc, był Abiezer z Anatot, Beniaminita,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Dziesiątym, na dziesiąty miesiąc, był Maheraj z Netofy, Zarechita,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Jedenastym, na jedenasty miesiąc, był Benajasz z Piratonu, z Efraimitów,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Dwunastym, na dwunasty miesiąc, był Cheldaj z Netofy, pochodzący od Otniela, a jego oddział liczył dwadzieścia 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plemionami izraelskimi zaś postawieni byli: nad Rubenitami książę Eliezer, syn Zikriego; nad Symeonitami Szefatiasz, syn Maachy;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Lewitami Chaszabiasz, syn Kemuela, nad Aaronitami Sadok,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Judą Elihu, jeden z braci Dawida, nad Issacharytami Omri, syn Michaela,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Zebulonitami Jiszmajasz, syn Obadiasza, nad Naftalitami Jerimot, syn Azriela,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Efraimitami Ozeasz, syn Azazjasza, nad jedną połową plemienia Manassesa Joel, syn Pedajasza,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drugą połową Manassesytów w Gileadzie Jiddo, syn Zachariasza, nad Beniaminitami Jaasjel, syn Abnera,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Danitami Azarel, syn Jerochama. To byli przywódcy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nie liczył tych, którzy mieli lat dwadzieścia i mniej, gdyż Pan obiecał rozmnożyć Izraela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zaczął liczyć, lecz nie dokończył, gdyż za to spadła klęska na Izraela, i liczba ta nie weszła do Księgi Dziejów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skarbcem królewskim postawiony został Azmawet, syn Adiela, nad skarbcami zaś po kraju: w miastach, wsiach, warowniach - Jehonatan, syn Uzzjasza.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robotnikami rolnymi do uprawy ziemi Ezri, syn Keluba,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winnicami Szimei z Ramy, nad zapasami wina w winnicach Zabdi z Szefam.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oliwkami i sykomorami w Szefeli Baal-Chanan z Geder, nad zapasami oliwy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bydłem pasącym się w Szaronie Szitrai z Szarony, nad bydłem w dolinach Szafat, syn Adlaja.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wielbłądami Obil Ismaelita, nad oślicami Jechdejasz z Meronot.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owcami Jaziz Hagryta; to wszystko byli zarządcy w majątkach królewskich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Jehonatan, stryj Dawida, człowiek rozumny i uczony, był jego doradcą; Jechiel, syn Chachmoniego, opiekował się synami królewskimi.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Achitofel był doradcą króla, Chuszaj Arkijczyk zaś był przyjacielem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Następcą Achitofela był Jehojada, syn Benajasza, i Ebiatar. Dowódcą zastępu królewskiego był Joab.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2024-04-25T12:22:40Z</dcterms:modified>
</cp:coreProperties>
</file>