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Potomkowie Rubena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Rubena, pierworodnego Izraela - gdyż on był pierworodnym, lecz ponieważ zbezcześcił łoże swego ojca, jego prawo pierworodztwa zostało nadane synom Józefa, syna Izraela, lecz bez wciągania tego pierworodztwa do rodowodu,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Juda był najpotężniejszym w gronie swoich braci i od niego wywodził się panujący, chociaż prawo pierworodztwa należało do Józefa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- synami Rubena, pierworodnego Izraela, byli Henoch, Pallu, Chesron i Karmi.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Joela był Szemajasz, synem Szemajasza Gog, synem Goga Szimei,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Szimejego Micha, synem Michy Reajasz, synem Reajasza Baal,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Synem Baala Beera, którego uprowadził do niewoli Tiglat-Pileser, król asyryjski. On był księciem Rubenitów.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braćmi, według rodów wciągniętych do rodowodów, byli jako pierwszy Jeiel, potem Zachariasz,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Bela, syn Azeza, syna Szemy, wnuka Joela. On mieszkał w Aroer aż po Nebo i Baal-Meon,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na wschód aż dotąd, gdzie się wchodzi na pustynię z tej strony rzeki Eufratu, gdyż trzody ich były liczne w krainie Gilead.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Saula wojowali z Hagryjczykami, a gdy ci z ich ręki padli, zamieszkali w ich namiotach w całej wschodniej części Gileadu.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Gada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Gada mieszkali naprzeciw nich w ziemi Baszan aż do Salecha.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czele stał Joel, drugim był Szafam, potem Jaanai i Szafat w Baszanie.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braćmi według rodów ojcowskich byli Michael, Meszullam, Szeba, Joraj, Jaakan, Zija i Eber, tych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byli synami Abichaila, syna Chura, syna Jeroacha, syna Gileada, syna Michaela, syna Jesziszaja, syna Jachdoa, syna Buza.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Achi, syn Abdiela, syna Guniego, był głową ich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Mieszkali oni w Gileadzie, w Baszanie i w podległych im okręgach oraz na wszystkich pastwiskach Sirionu aż do ich krańców.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zostali wciągnięci do rodowodów w czasach Jotama, króla judzkiego, i w czasach Jeroboama, króla izraelskiego.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Dzieje plemion z Zajordania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Rubenitów, Gadytów i Manassesytów z połowy tego plemienia, wojowników zdatnych do noszenia tarczy i miecza i napinania łuku, obeznanych z rzemiosłem wojennym, było czterdzieści cztery tysiące siedemset sześćdziesiąt wyruszających na wyprawy wojenne.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wszczęli wojnę z Hagryjczykami, z Jetur, z Nafisz i z Nodab,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otrzymali pomoc przeciwko nim, Hagryjczycy i wszyscy ich sprzymierzeńcy dostali się w ich ręce, gdyż w czasie bitwy wołali do Boga i On dał im się ubłagać, bo mu zaufali.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Uprowadzili wtedy z ich stad pięćdziesiąt tysięcy ich wielbłądów, dwieście pięćdziesiąt tysięcy owiec, dwa tysiące osłów i sto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padło trupem, gdyż od Boga wyszła ta wojna. I mieszkali na ich miejscu aż do uprowadzenia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Manassesyci z drugiej połowy tego plemienia mieszkali w tej ziemi od Baszanu aż do Baal-Hermonu, Seniru i góry Hermon; byli zaś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naczelnicy ich rodów: Efer, Jiszei, Eliel, Azriel, Jeremiasz, Hodawiasz i Jachdiel, mężowie rycerscy, ludzie sławni, naczelnicy ich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nie dochowali wierności Bogu swoich ojców i dopuścili się cudzołóstwa z bogami ludów ziemi, które Bóg zniszczył przed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Izraela pobudził ducha Pula, króla asyryjskiego, ducha Tiglat-Pilesera, króla asyryjskiego, i ten wziął ich do niewoli, to jest Rubenitów, Gadytów i połowę plemienia Manassesa, i zaprowadził ich do Chalach, do Chabor, do Hary, nad rzekę Gozan, i tam są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Lewiego w linii arcykapłańskiej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Lewiego byli: Gerszon, Kehat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Kehata byli: Amram, Jishar, Chebron i Uzzjel.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Synami Amrama byli: Aaron, Mojżesz i Miriam. Synami zaś Aarona: Nadab, Abihu, Eleazar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zrodził Pinechasa, Pinechas zrodził Abiszuę.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Abiszua zrodził Bukkiego, a Bukki zrodził Uzzjego.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Uzzi zrodził Zachariasza, a Zachariasz zrodził Merajota.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Merajot zrodził Amariasza, a Amariasz zrodził Achituba.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Achitub zrodził Sadoka, a Sadok zrodził Achimaasa.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Achimaas zrodził Azariasza, a Azariasz zrodził Jochanana.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Jochanan zrodził Azariasza, tego, który był kapłanem w świątyni wzniesionej przez Salomona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zaś zrodził Amariasza, a Amariasz zrodził Achituba.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Achitub zrodził Sadoka, a Sadok zrodził Szalluma.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 zrodził Chilkiasza, a Chilkiasz zrodził Azariasza.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Azariasz zrodził Serajasza, a Serajasz zrodził Jehosadaka.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Jehosadak poszedł do niewoli, gdy Pan dał uprowadzić Judę i Jeruzalem do niewoli przez Nebukadnesara.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2024-04-30T02:44:41Z</dcterms:modified>
</cp:coreProperties>
</file>