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1</w:t>
      </w:r>
    </w:p>
    <w:p>
      <w:pPr>
        <w:pStyle w:val="Nagwek3"/>
        <w:keepNext/>
        <w:jc w:val="center"/>
      </w:pPr>
      <w:r>
        <w:rPr>
          <w:b/>
        </w:rPr>
        <w:t>Modlitwa Salomona o mądrość</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syn Dawida, umocnił się potem w swoim królestwie, a Pan, Bóg jego, był z nim i nader go wywyższył.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Salomon do całego Izraela - do dowódców nad tysiącami i setników, do sędziów i wszystkich książąt całego Izraela, naczelników rodów,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Salomon wraz z całym zgromadzeniem na wzgórze, które jest w Gibeonie, gdyż tam był Boży Namiot Zgromadzenia, który Mojżesz, sługa Pana, sporządził na pustyni;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Skrzynię Bożą sprowadził Dawid z Kiriat-Jearim na miejsce, które sam dla niej przygotował, rozpiąwszy dla niej namiot w Jeruzalemie;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spiżowy ołtarz, który sporządził Besalel, syn Uriego, wnuk Chura, był tam przed przybytkiem Pańskim, do którego podążył po wyrocznię Pana Salomon i zgromadzenie.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tam tedy Salomon przed Pana przed spiżowy ołtarz należący do Namiotu Zgromadzenia, i złożył na nim tysiąc ofiar całopalnych.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to nocy ukazał się Bóg Salomonowi i rzekł do niego: Proś, co ci mam dać?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odrzekł Bogu: Ty okazałeś Dawidowi, mojemu ojcu, wielką łaskę i mnie uczyniłeś po nim królem.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tedy teraz Panie, Boże, sprawdzi twoja obietnica, dana Dawidowi, mojemu ojcu, gdyż Ty uczyniłeś mnie królem nad ludem tak licznym, jak proch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więc teraz mądrość i wiedzę, abym mógł godnie występować przed tym ludem; któż bowiem potrafi sądzić ten tak wielki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odpowiedział Bóg Salomonowi: Ponieważ to miałeś na myśli i nie prosiłeś o bogactwo, mienie i sławę ani aby pomarli ci, którzy cię nienawidzą, ani o długie życie nie prosiłeś, lecz prosiłeś dla siebie o mądrość i wiedzę, abyś mógł sądzić mój lud, nad którym uczyniłem cię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będzie ci dana mądrość i wiedza; a dam ci także bogactwo i mienie, i sławę, jakich nie miał żaden z królów, którzy byli przed tobą, i mieć nie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Salomon ze wzgórza, które jest w Gibeonie, sprzed Namiotu Zgromadzenia, do Jeruzalemu, i panował nad Izraelem.</w:t>
      </w:r>
      <w:r>
        <w:t xml:space="preserve"> </w:t>
      </w:r>
    </w:p>
    <w:p>
      <w:pPr>
        <w:pStyle w:val="Nagwek3"/>
        <w:keepNext/>
        <w:spacing w:line="360" w:lineRule="auto"/>
        <w:jc w:val="center"/>
      </w:pPr>
      <w:r>
        <w:rPr>
          <w:b/>
        </w:rPr>
        <w:t>Potęga militarna Salomona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zebrał Salomon wozy wojenne i jezdnych, tak że miał tysiąc czterysta wozów wojennych i dwanaście tysięcy jezdnych, i poumieszczał ich w grodach - wozowniach i przy swojej królewskiej osobie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Doprowadził też król do tego, że srebra i złota było w Jeruzalemie jak kamieni, a cedrów co do ilości tyle, co sykomor w Szefeli.</w:t>
      </w:r>
      <w:r>
        <w:t xml:space="preserve"> </w:t>
      </w:r>
    </w:p>
    <w:p>
      <w:pPr>
        <w:pStyle w:val="Nagwek3"/>
        <w:keepNext/>
        <w:spacing w:line="360" w:lineRule="auto"/>
        <w:jc w:val="center"/>
      </w:pPr>
      <w:r>
        <w:rPr>
          <w:b/>
        </w:rPr>
        <w:t>Handel końmi i wozami</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 które miał Salomon, sprowadzano z Egiptu i z Koe; handlarze królewscy nabywali je w Koe za określoną cenę.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Wyprawiali się oni i sprowadzali z Egiptu wóz za sześćset srebrników, konia zaś za sto pięćdziesiąt; za ich pośrednictwem dostawały się one dalej do wszystkich królów chetyckich i królów aramejskich.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postanowił Salomon zbudować imieniu Pana świątynię oraz pałac królewski dla siebie.</w:t>
      </w:r>
      <w:r>
        <w:t xml:space="preserve"> </w:t>
      </w:r>
    </w:p>
    <w:p>
      <w:pPr>
        <w:pStyle w:val="Nagwek2"/>
        <w:keepNext/>
        <w:jc w:val="center"/>
      </w:pPr>
      <w:r>
        <w:t>Rozdział 2</w:t>
      </w:r>
    </w:p>
    <w:p>
      <w:pPr>
        <w:pStyle w:val="Nagwek3"/>
        <w:keepNext/>
        <w:jc w:val="center"/>
      </w:pPr>
      <w:r>
        <w:rPr>
          <w:b/>
        </w:rPr>
        <w:t>Układ Salomona z Churamem z Tyru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tedy Salomon siedemdziesiąt tysięcy tragarzy, osiemdziesiąt tysięcy kamieniarzy w górskich kamieniołomach i nadzorców nad nimi trzy tysiące sześciuset.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wysłał Salomon do Churama, króla Tyru, takie poselstwo: Tak jak postąpiłeś z Dawidem, moim ojcem, że przysłałeś mu drzewa cedrowego, aby mógł zbudować sobie pałac, w którym by mieszkał, postąp i ze mną.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chcę wznieść świątynię imieniu Pana, Boga mego, która jemu byłaby poświęcona, aby składać przed nim wonne ofiary z kadzidła i kłaść stale chleby pokładne, i przynosić ofiary całopalne rano i wieczorem, w sabaty i dni nowiu księżyca, i w święta Pana, Boga naszego, jak to po wsze czasy jest w Izraelu,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Świątynia zaś, którą chcę wznieść, ma być wielka, gdyż Bóg nasz jest większy niż wszyscy bogowie.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któż zdoła wznieść mu świątynię? Wszak niebiosa i niebiosa niebios go nie ogarną! A kimże ja jestem, żeby mu móc wznieść świątynię? Chyba po to, aby składać przed nim ofiary z kadzidła?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Przyślij mi więc męża mądrego, który umie obrabiać złoto i srebro, i spiż, i żelazo, i purpurę, i szkarłat, i niebieską purpurę i który zna się na wszelakim snycerstwie wespół z mistrzami, którzy są u mnie w Judzie i w Jeruzalemie, a których już przysposobił mój ojciec.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Przyślij mi także drzew cedrowych i cyprysowych, i sandałowych z Libanu; wiem bowiem, że twoi słudzy znają się na ścinaniu drzew Libanu. Otóż moi słudzy będą razem z twoimi sługami,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przygotować dla mnie dużo drzewa, gdyż świątynia, którą zamierzam zbudować, ma być wielka i wspaniała.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dla drwali tych, którzy będą ścinać drzewa, przeznaczam na wyżywienie tych twoich sług dwadzieścia tysięcy korców pszenicy w ziarnie, dwadzieścia tysięcy korców jęczmienia, dwadzieścia tysięcy wiader wina i dwadzieścia tysięcy baryłek oliwy.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Churam, król Tyru, odpowiedział listem, który posłał Salomonowi: Ponieważ Pan miłuje swój lud, przeto ciebie dał im jako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jeszcze Churam: Błogosławiony niech będzie Pan, Bóg Izraela, który stworzył niebo i ziemię, że dał królowi Dawidowi syna mądrego, roztropnego i rozumnego, który chce wznieść świątynię Panu, dla siebie zaś pałac królewski.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Posyłam ci tedy męża mądrego i roztropnego Churam-Abiego;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synem pewnej kobiety z plemienia Dana, a ojcem jego był Tyryjczyk. Zna się on na obróbce złota i srebra, spiżu i żelaza, kamieni i drewna, purpury i niebieskiej purpury, bisioru i szkarłatu oraz na wszelakim snycerstwie i potrafi wykonać wszelki pomysł, jaki mu się podsunie, wespół z twoimi mistrzami i z mistrzami mego pana, twojego ojca Dawida.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Pszenicę zaś i jęczmień, oliwę i wino, o których mówił mój pan, niech przyśle swoim sługom;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naścinamy drzew w Libanie, ile tylko potrzebujesz, i dostarczymy ci je tratwami drogą morską do Jafy. Ty zaś sprowadzisz je sobie do Jeruzalemu.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Salomon kazał spisać wszystkich mężczyzn cudzoziemców, którzy byli w ziemi izraelskiej już po spisie dokonanym przez jego ojca Dawida. Znalazło się ich tam sto pięćdziesiąt trzy tysiące sześciuset.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przeznaczył siedemdziesiąt tysięcy na tragarzy, osiemdziesiąt tysięcy na kamieniarzy w górskich kamieniołomach, a trzy tysiące sześciuset na nadzorców, aby doglądali pracy ludzi.</w:t>
      </w:r>
      <w:r>
        <w:t xml:space="preserve"> </w:t>
      </w:r>
    </w:p>
    <w:p>
      <w:pPr>
        <w:pStyle w:val="Nagwek2"/>
        <w:keepNext/>
        <w:jc w:val="center"/>
      </w:pPr>
      <w:r>
        <w:t>Rozdział 3</w:t>
      </w:r>
    </w:p>
    <w:p>
      <w:pPr>
        <w:pStyle w:val="Nagwek3"/>
        <w:keepNext/>
        <w:jc w:val="center"/>
      </w:pPr>
      <w:r>
        <w:rPr>
          <w:b/>
        </w:rPr>
        <w:t>Salomon buduje świątynię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Zaczął tedy Salomon budować świątynię Pana w Jeruzalemie na górze Moria, gdzie Pan ukazał się Dawidowi, jego ojcu, w miejscu, które wyznaczył Dawid na klepisku Ornana Jebuzejczyka,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Zaczął zaś budować drugiego dnia w drugim miesiącu czwartego roku swego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zaś były wymiary, według których Salomon budował świątynię Bożą: długość sześćdziesiąt łokci - licząc łokieć dawnego wymiaru - szerokość dwadzieścia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Przedsionek z przodu świątyni miał dwadzieścia łokci długości odpowiednio do szerokości świątyni, wysokości zaś dwadzieścia łokci; od wewnątrz wyłożył go szczerym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Halę dużą kazał obić drzewem cyprysowym i wyłożyć dobrym złotem, nakładając na górę liście palmowe i łańcuszki.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Wyłożył też świątynię drogimi kamieniami dla ozdoby, złoto zaś owe było złotem z Parwaim.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pokrył świątynię, belki, progi, ściany i drzwi złotem, a na ścianach kazał wyrzeźbić cheruby.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zbudować miejsce najświętsze, którego długość wynosiła dwadzieścia łokci, odpowiednio do szerokości świątyni, a szerokość także dwadzieścia łokci. Pokrył je dobrym złotem, które ważyło sześćset talentów.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Gwoździe ważyły pięćdziesiąt sykli złota, a również górne komnaty wyłożył złotem.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najświętszym kazał sporządzić dwa cheruby rzeźbione, które także pokrył złotem.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skrzydeł cherubów wynosiła dwadzieścia łokci, przy czym skrzydło jednego, długości pięciu łokci, dotykało ściany świątyni, a drugie skrzydło, mające także pięć łokci, dotykało skrzydła drugiego cheruba.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skrzydło drugiego cheruba, długości pięciu łokci, dotykało ściany świątyni, a drugie skrzydło, mające także pięć łokci, dosięgało skrzydła drugiego cheruba.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tych cherubów rozpościerały się na dwadzieścia łokci, same cheruby zaś stały na nogach, a oblicza ich były zwrócone w stronę świątyni.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sporządzić zasłonę z niebieskiej purpury, ze szkarłatu, z karmazynu i z bisioru i wyhaftować na niej cheruby.</w:t>
      </w:r>
      <w:r>
        <w:t xml:space="preserve"> </w:t>
      </w:r>
    </w:p>
    <w:p>
      <w:pPr>
        <w:pStyle w:val="Nagwek3"/>
        <w:keepNext/>
        <w:spacing w:line="360" w:lineRule="auto"/>
        <w:jc w:val="center"/>
      </w:pPr>
      <w:r>
        <w:rPr>
          <w:b/>
        </w:rPr>
        <w:t>Wystrój świątyni, dzieło Churam-Abiego</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świątynią kazał postawić dwie kolumny wysokie na trzydzieści pięć łokci, a na szczycie każdej z nich była głowica pięciołokciowa.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sporządzić łańcuszki na dolny brzeg głowic i umocować je na głowicach kolumn, jak również sto jabłuszek granatu, które przymocowano do łańcuszków,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kazał postawić te kolumny przed przybytkiem, jedną z prawej, drugą z lewej strony. Tę z prawej strony nazwał Jachin, a tę z lewej Boaz.</w:t>
      </w:r>
      <w:r>
        <w:t xml:space="preserve"> </w:t>
      </w:r>
    </w:p>
    <w:p>
      <w:pPr>
        <w:pStyle w:val="Nagwek2"/>
        <w:keepNext/>
        <w:jc w:val="center"/>
      </w:pPr>
      <w:r>
        <w:t>Rozdział 4</w:t>
      </w:r>
    </w:p>
    <w:p>
      <w:pPr>
        <w:pStyle w:val="Nagwek3"/>
        <w:keepNext/>
        <w:jc w:val="center"/>
      </w:pPr>
      <w:r>
        <w:rPr>
          <w:b/>
        </w:rPr>
        <w:t>Ołtarz</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sporządzić ołtarz ze spiżu długi na dwadzieścia łokci, szeroki na dwadzieścia łokci, a wysoki na dwadzieścia łokci.</w:t>
      </w:r>
      <w:r>
        <w:t xml:space="preserve"> </w:t>
      </w:r>
    </w:p>
    <w:p>
      <w:pPr>
        <w:pStyle w:val="Nagwek3"/>
        <w:keepNext/>
        <w:spacing w:line="360" w:lineRule="auto"/>
        <w:jc w:val="center"/>
      </w:pPr>
      <w:r>
        <w:rPr>
          <w:b/>
        </w:rPr>
        <w:t>Kadź</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sporządzić kadź odlewaną, wyobrażającą morze, okrągłą, długości dziesięciu łokci od krawędzi do krawędzi, pięć łokci wynosiła jej wysokość na krawędzi, obwód jej zaś wynosił trzydzieści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nią były wokoło ozdoby w kształcie ogórków, po dziesięć na każdy łokieć długości, okalających kadź dookoła. Po dwa rzędy takich ozdób były odlane razem z 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ona na dwunastu bykach, z których trzy były zwrócone ku północy, trzy były zwrócone ku zachodowi, trzy były zwrócone ku południowi, a trzy były zwrócone ku wschodowi, kadź zaś stała na ich wierzchach, a ich zady były zwrócone do wewnątrz.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ściana była gruba na dłoń, krawędź zaś była zrobiona jak krawędź pucharu na kształt kwiatu lilii, a mieściła w sobie trzy tysiące wiader.</w:t>
      </w:r>
      <w:r>
        <w:t xml:space="preserve"> </w:t>
      </w:r>
    </w:p>
    <w:p>
      <w:pPr>
        <w:pStyle w:val="Nagwek3"/>
        <w:keepNext/>
        <w:spacing w:line="360" w:lineRule="auto"/>
        <w:jc w:val="center"/>
      </w:pPr>
      <w:r>
        <w:rPr>
          <w:b/>
        </w:rPr>
        <w:t>Wanny</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sporządzić dziesięć wanien do obmywania i umieścić pięć z prawej, a pięć z lewej strony; obmywano w nich to, co przygotowano na całopalenie; kadź zaś służyła do obmywań kapłanom.</w:t>
      </w:r>
      <w:r>
        <w:t xml:space="preserve"> </w:t>
      </w:r>
    </w:p>
    <w:p>
      <w:pPr>
        <w:pStyle w:val="Nagwek3"/>
        <w:keepNext/>
        <w:spacing w:line="360" w:lineRule="auto"/>
        <w:jc w:val="center"/>
      </w:pPr>
      <w:r>
        <w:rPr>
          <w:b/>
        </w:rPr>
        <w:t>Świeczniki</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kazał sporządzić dziesięć świeczników ze złota, jak było przepisane, i umieścić je w przybytku, pięć z prawej, a pięć z lewej strony.</w:t>
      </w:r>
      <w:r>
        <w:t xml:space="preserve"> </w:t>
      </w:r>
    </w:p>
    <w:p>
      <w:pPr>
        <w:pStyle w:val="Nagwek3"/>
        <w:keepNext/>
        <w:spacing w:line="360" w:lineRule="auto"/>
        <w:jc w:val="center"/>
      </w:pPr>
      <w:r>
        <w:rPr>
          <w:b/>
        </w:rPr>
        <w:t>Stoły i czasze</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kazał sporządzić dziesięć stołów i umieścić je w przybytku, pięć z prawej, a pięć z lewej strony, oraz sto złotych czasz.</w:t>
      </w:r>
      <w:r>
        <w:t xml:space="preserve"> </w:t>
      </w:r>
    </w:p>
    <w:p>
      <w:pPr>
        <w:pStyle w:val="Nagwek3"/>
        <w:keepNext/>
        <w:spacing w:line="360" w:lineRule="auto"/>
        <w:jc w:val="center"/>
      </w:pPr>
      <w:r>
        <w:rPr>
          <w:b/>
        </w:rPr>
        <w:t>Dziedziniec</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zbudować dziedziniec dla kapłanów i wielki dziedziniec, i drzwi dziedzińca, a drzwi te kazał obić blachą spiżową.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Kadź wszakże kazał umieścić w południowo-wschodnim rogu świątyni.</w:t>
      </w:r>
      <w:r>
        <w:t xml:space="preserve"> </w:t>
      </w:r>
    </w:p>
    <w:p>
      <w:pPr>
        <w:pStyle w:val="Nagwek3"/>
        <w:keepNext/>
        <w:spacing w:line="360" w:lineRule="auto"/>
        <w:jc w:val="center"/>
      </w:pPr>
      <w:r>
        <w:rPr>
          <w:b/>
        </w:rPr>
        <w:t>Przybory świątynne - opis szczegółowy</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Churam zrobił wreszcie garnce, łopatki i czasze, i w ten sposób dokończył całą robotę, jaką miał wykonać dla króla Salomona w świątyni Bożej;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kolumny, dwie okrągłe głowice na szczycie kolumn, dwie plecionki do przykrycia owych dwóch okrągłych głowic, które były na szczycie kolumn,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Czterysta jabłuszek granatu do owych dwóch plecionek, a jabłuszek tych były dwa rzędy na jedną plecionkę do przykrycia owych dwóch okrągłych głowic na szczycie kolumn;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dziesięć podstawek i dziesięć wanien na tych podstawkach,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jedną kadź, i dwanaście byków pod nią,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garnce, i łopatki, i widelce, ze wszystkimi przyborami; wszystko to zrobił Churam-Abi dla króla Salomona dla świątyni Pana ze spiżu polerowanego.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kazał je odlewać w formach glinianych w dolinie nadjordańskiej między Sukkot a Sereda;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wszystkich tych przyborów kazał król sporządzić wielkie mnóstwo, tak iż wagi spiżu nie dałoby się obliczyć.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kazał też sporządzić wszystkie przybory, które są w świątyni Bożej, także ołtarz złoty oraz stoły na chleby pokładne,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świeczniki, i ich lampy z czystego złota do zapalania ich, zgodnie z przepisem, przed miejscem najświętszym,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kwiaty i lampy, i szczypce ze złota, i to ze złota najwyższej próby;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nożyki, i kropielnice, i czasze, i popielnice, wszystkie były z czystego złota; w bramie świątyni odrzwia wewnętrzne miejsca najświętszego, a także drzwi główne przybytku były ze złota.</w:t>
      </w:r>
      <w:r>
        <w:t xml:space="preserve"> </w:t>
      </w:r>
    </w:p>
    <w:p>
      <w:pPr>
        <w:pStyle w:val="Nagwek2"/>
        <w:keepNext/>
        <w:jc w:val="center"/>
      </w:pPr>
      <w:r>
        <w:t>Rozdział 5</w:t>
      </w:r>
    </w:p>
    <w:p>
      <w:pPr>
        <w:pStyle w:val="Nagwek3"/>
        <w:keepNext/>
        <w:jc w:val="center"/>
      </w:pPr>
      <w:r>
        <w:rPr>
          <w:b/>
        </w:rPr>
        <w:t>Dokończenie budowy i wyposażenie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zakończona została cała robota, jaką Salomon kazał wykonać dla świątyni Pana, sprowadził tam Salomon święte dary swego ojca Dawida, srebro, złoto i wszystkie przybory i umieścił je w skarbcu świątyni Bożej,</w:t>
      </w:r>
      <w:r>
        <w:t xml:space="preserve"> </w:t>
      </w:r>
    </w:p>
    <w:p>
      <w:pPr>
        <w:pStyle w:val="Nagwek3"/>
        <w:keepNext/>
        <w:spacing w:line="360" w:lineRule="auto"/>
        <w:jc w:val="center"/>
      </w:pPr>
      <w:r>
        <w:rPr>
          <w:b/>
        </w:rPr>
        <w:t>Wniesienie Skrzyni Przymierza do świątyni</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zgromadził Salomon w Jeruzalemie starszych izraelskich i wszystkich naczelników plemion, książąt rodów synów izraelskich, ażeby przenieść Skrzynię Przymierza Pańskiego z Miasta Dawida, to jest z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zatem u króla wszyscy mężowie izraelscy na święto, a było to w miesiącu siódmym.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zeszli się wszyscy starsi izraelscy, Lewici wzięli Skrzynię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zanieśli Skrzynię wraz z Namiotem Zgromadzenia, i wszystkie święte naczynia, jakie były w namiocie; zanieśli je kapłani i Lewici.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zaś i całe zgromadzenie izraelskie, które się u niego zebrało przy Skrzyni, składali na ofiary owce i bydło w takiej ilości, że nie da się liczby ich ustalić.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umieścili Skrzynię Przymierza Pańskiego na miejscu jej w tylnej komnacie świątyni, w miejscu najświętszym pod skrzydłami cherubów.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zaś rozpościerały swoje skrzydła nad miejscem Skrzyni, tak iż cheruby przykrywały Skrzynię wraz z jej drążkami z góry.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drążki te były tak długie, że końce drążków było widać sprzed tylnej komnaty, z zewnątrz jednak były niewidoczne. Są tam do dziś dnia.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Skrzyni zaś nie było nic jak tylko dwie tablice, które tam włożył Mojżesz pod Chorebem, gdzie Pan zawarł przymierze z synami izraelskimi po wyjściu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kapłani wychodzili z przybytku świętego - wszyscy bowiem kapłani, którzy się tam znajdowali, poświęcili się, nie pilnując kolejności grup,</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lewiccy chórzyści: Asaf, Heman, Jedutun wraz ze swymi synami i pobratymcami, odziani w bisior, stali z cymbałami, lutniami i cytrami po wschodniej stronie ołtarza, a z nimi stu dwudziestu kapłanów dmących w trąby,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trębacze, i chórzyści mieli jak jeden mąż i jednym głosem zaintonować pieśń chwały i dziękczynienia Panu - gdy więc wzbił się głos trąb i cymbałów i innych instrumentów do wtóru pieśni pochwalnej dla Pana, że jest dobry i że na wieki trwa łaska jego, świątynia, to jest świątynia Pana, napełniła się obłokiem,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kapłani nie mogli tam ustać, aby pełnić swoją służbę, z powodu tego obłoku, gdyż świątynię Bożą napełniła chwała Pana.</w:t>
      </w:r>
      <w:r>
        <w:t xml:space="preserve"> </w:t>
      </w:r>
    </w:p>
    <w:p>
      <w:pPr>
        <w:pStyle w:val="Nagwek2"/>
        <w:keepNext/>
        <w:jc w:val="center"/>
      </w:pPr>
      <w:r>
        <w:t>Rozdział 6</w:t>
      </w:r>
    </w:p>
    <w:p>
      <w:pPr>
        <w:pStyle w:val="Nagwek3"/>
        <w:keepNext/>
        <w:jc w:val="center"/>
      </w:pPr>
      <w:r>
        <w:rPr>
          <w:b/>
        </w:rPr>
        <w:t>Poświęcenie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rzekł: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który postanowiłeś zamieszkać w mroku! Ja zbudowałem ci ten dom na przybytek, Siedzibę, abyś tu mieszkał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król odwrócił się i pobłogosławił całe zgromadzenie izraelskie, podczas gdy całe zgromadzenie izraelskie stało.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Błogosławiony niech będzie Pan, Bóg Izraela, który w mocy swojej spełnił to, co wyrzekł ustami swoimi do Dawida, mego ojca,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dnia, w którym wyprowadziłem mój lud z ziemi egipskiej, nie wybrałem spośród wszystkich plemion izraelskich żadnego miasta, aby w nim wybudowano przybytek na mieszkanie dla imienia mojego, i nie wybrałem żadnego męża, aby był księciem nad ludem moim izraelskim,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wybrałem Jeruzalem, aby w nim było imię moje, i wybrałem Dawida, aby stał na czele mojego ludu izraelskiego.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Zamyślał wprawdzie Dawid, mój ojciec, zbudować przybytek imieniu Pana, Boga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rzekł do Dawida, mojego ojca: Iż zamierzałeś zbudować przybytek dla imienia mojego, dobrze postąpiłeś, tak zamyślając,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ty będziesz budował ten przybytek, ale twój syn, prawowity twój potomek, ten zbuduje przybytek imieniu mojemu.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dotrzymał Pan swojego słowa, jakie wypowiedział, bo ja wszedłem w miejsce Dawida, mojego ojca, i zasiadłem na tronie izraelskim, jak zapowiedział Pan, i ja zbudowałem przybytek imieniu Pana, Boga izraelskiego.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złożyłem tam Skrzynię, w której złożony jest Zakon Przymierza z Panem, jakie zawarł Pan z synami izraelskimi.</w:t>
      </w:r>
      <w:r>
        <w:t xml:space="preserve"> </w:t>
      </w:r>
    </w:p>
    <w:p>
      <w:pPr>
        <w:pStyle w:val="Nagwek3"/>
        <w:keepNext/>
        <w:spacing w:line="360" w:lineRule="auto"/>
        <w:jc w:val="center"/>
      </w:pPr>
      <w:r>
        <w:rPr>
          <w:b/>
        </w:rPr>
        <w:t>Akt poświęcenia świątyni i modlitwa Salomona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stanął przed ołtarzem Pana wobec całego zgromadzenia izraelskiego i wyciągnął swoje dłonie.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bowiem kazał zrobić podwyższenie ze spiżu i umieścić je w środku dziedzińca; miało ono pięć łokci długości, pięć łokci szerokości i trzy łokcie wysokości. Stanął na nim, ukląkł wobec całego zgromadzenia izraelskiego, wyciągnął swoje dłonie ku niebu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Panie, Boże Izraela! Nie ma ani na niebie, ani na ziemi takiego Boga, jak Ty, który dotrzymujesz przymierza i stosujesz łaskę wobec sług swoich, którzy z całego serca ciebie się trzymają.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dotrzymałeś swojemu słudze Dawidowi, mojemu ojcu, co mu obiecałeś; ustami swoimi obiecałeś, a w mocy swojej spełniłeś, jak to jest właśnie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Panie, Boże Izraela, dotrzymaj swojemu słudze Dawidowi, mojemu ojcu, co mu obiecałeś, mówiąc: Nie zabraknie ci męskiego potomka przed obliczem moim, który by zasiadał na tronie izraelskim, jeśli tylko twoi synowie będą się pilnować, aby postępować według mojego zakonu tak jak ty przede mną postępowałeś.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Panie, Boże Izraela, potwierdź swoją obietnicę, jaką wypowiedziałeś do swojego sługi, do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 naprawdę zamieszka Bóg z człowiekiem na ziemi? Oto niebiosa i niebiosa niebios nie mogą cię ogarnąć, a cóż dopiero ten przybytek, który zbudowałem?!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Wejrzyj na modlitwę swojego sługi i na jego błaganie, Panie, Boże mój, wysłuchaj donośnej modlitwy, jaką twój sługa zanosi do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oczy twoje otwarte będą nad tym przybytkiem dniem i nocą, nad tym miejscem, o którym powiedziałeś: Tam będzie imię moje, abyś wysłuchiwał modlitwy, jaką twój sługa będzie zanosił na tym miejscu.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Zechciej wysłuchać błagań twego sługi i twego ludu izraelskiego, z jakimi przystępują do tego miejsca; tak, wysłuchaj z miejsca, gdzie przebywasz, z niebios, a wysłuchując, racz odpuścić.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popełni występek przeciwko swemu bliźniemu i ten zobowiązuje go do przysięgi, i on przyjdzie z tą przysięgą przed twój ołtarz w tym przybytku,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usłysz z niebios tę przysięgę i uczyń, jak to jest powiedziane, oddaj sprawiedliwość sługom swoim, niechaj czyn grzesznika spadnie na jego głowę, niewinny zaś otrzyma zadośćuczynienie, aby mu zostało oddane według jego sprawiedliwości.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twój lud izraelski został pobity przez nieprzyjaciela za to, że zgrzeszyli przeciwko tobie, lecz potem nawrócą się i wyznają twoje imię, i będą się modlić i błagać cię w tym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usłysz z niebios i odpuść grzech twojego ludu izraelskiego, i pozwól im mieszkać w ziemi, którą dałeś im i ich ojcom.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niebiosa będą zamknięte i nie będzie deszczu, dlatego że zgrzeszyli przed tobą, lecz potem będą się modlić na tym miejscu i wyznawać twoje imię, i odwrócą się od swojego grzechu, gdyż ich poniżyłeś,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usłysz z niebios i odpuść grzech twoich sług i twojego ludu izraelskiego, bo Ty uczysz ich drogi dobrej, jaką mają kroczyć; więc spuścisz potem deszcz na twoją ziemię, którą dałeś swojemu ludowi w dziedziczne posiadanie.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nastanie głód w ziemi i gdy przyjdzie zaraza, śnieć, rdza, szarańcza, robactwo, gdy jego nieprzyjaciele udręczą go w którymś z miast jego ziemi, gdy nastanie jakakolwiek plaga, jakakolwiek choroba,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wszelką modlitwę, wszelkie błaganie, jakiekolwiek wypowie każdy człowiek i cały twój lud izraelski, kto tylko odczuje to jako swój cios i swoją boleść, i wzniesie swoje dłonie ku temu przybytkowi,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 Ty wysłuchać z niebios, z miejsca, gdzie mieszkasz, i odpuścić, i dać każdemu według jego postępków, jak Ty znasz jego serce, gdyż Ty jedynie znasz serce wszystkich synów ludzkich,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ciebie bali i chodzili twoimi drogami po wszystkie dni swojego życia na ziemi, którą dałeś naszym ojcom.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gdy przyjdzie cudzoziemiec, który nie należy do ludu twojego izraelskiego, z ziemi dalekiej, ze względu na wielkie twoje imię i możną twoją rękę, i twoje ramię wyciągnięte, gdy tedy przyjdą i będą się modlić w tym przybytku,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 twój lud na wojnę przeciwko swoim nieprzyjaciołom, drogą, w którą Ty ich wyślesz, i będą się modlić do ciebie zwróceni w stronę tego miasta, które wybrałeś, i przybytku, który ja zbudowałem dla imienia twego,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racz wysłuchać z niebios ich modlitwę i ich błaganie i uznać ich prawo.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zgrzeszyli przeciwko tobie - gdyż nie ma człowieka, który by nie zgrzeszył - i Ty, rozgniewawszy się na nich, wydałbyś ich w ręce nieprzyjaciela i uprowadziliby ich zaborcy jako jeńców do ziemi dalekiej czy bliskiej,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wzięliby to sobie do serca w ziemi, do której zostali uprowadzeni, i nawróciliby się, i błagaliby ciebie w ziemi, do której zostali uprowadzeni, mówiąc: Zgrzeszyliśmy i zawiniliśmy, i staliśmy się bezbożnymi,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nawróciliby się do ciebie z całego swego serca i z całej swojej duszy w ziemi, do której zostali uprowadzeni, i modliliby się zwróceni w stronę swojej ziemi, którą dałeś ich ojcom, i miasta, które wybrałeś, i przybytku, który zbudowałem dla twego imienia,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racz wysłuchać z niebios, z miejsca, gdzie mieszkasz, ich modlitwy i ich błagania i uznać ich prawo, i odpuścić twemu ludowi to, czym zgrzeszyli przeciwko tobie.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tedy teraz, Boże mój, będą oczy twoje otwarte, a uszy twoje uważne na modlitwę w tym miejscu.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Panie, Boże, powstań i przyjdź do miejsca swego odpocznienia, Ty i Skrzynia Twojej Mocy, Twoi kapłani, Panie, Boże, niech się przyobleką w zbawienie, A twoi nabożni niech się radują dobrem,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nie odwracaj się od pomazańca swego, Pomnij na łaski okazane Dawidowi, twemu słudze.</w:t>
      </w:r>
      <w:r>
        <w:t xml:space="preserve"> </w:t>
      </w:r>
    </w:p>
    <w:p>
      <w:pPr>
        <w:pStyle w:val="Nagwek2"/>
        <w:keepNext/>
        <w:jc w:val="center"/>
      </w:pPr>
      <w:r>
        <w:t>Rozdział 7</w:t>
      </w:r>
    </w:p>
    <w:p>
      <w:pPr>
        <w:pStyle w:val="Nagwek3"/>
        <w:keepNext/>
        <w:jc w:val="center"/>
      </w:pPr>
      <w:r>
        <w:rPr>
          <w:b/>
        </w:rPr>
        <w:t>Cudowne zjawiska towarzyszące poświęceniu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Salomon zakończył modlitwę, spadł ogień z niebios i strawił ofiarę całopalną i ofiary rzeźne, a chwała Pańska wypełniła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mogli kapłani wejść do świątyni Pańskiej, gdyż chwała Pańska wypełniła świątynię Pańską.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synowie izraelscy zaś, widząc ogień spadający i chwałę Pańską nad świątynią, przyklęknęli twarzą do ziemi na posadzce i oddali pokłon, wysławiając Pana, że jest dobry i że na wieki trwa łaska jego.</w:t>
      </w:r>
      <w:r>
        <w:t xml:space="preserve"> </w:t>
      </w:r>
    </w:p>
    <w:p>
      <w:pPr>
        <w:pStyle w:val="Nagwek3"/>
        <w:keepNext/>
        <w:spacing w:line="360" w:lineRule="auto"/>
        <w:jc w:val="center"/>
      </w:pPr>
      <w:r>
        <w:rPr>
          <w:b/>
        </w:rPr>
        <w:t>Czynności kultowe w dniu poświęcenia świątyni</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i cały lud składali ofiary przed Panem.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tedy król Salomon na ofiarę dwadzieścia dwa tysiące wołów i sto dwadzieścia tysięcy owiec; w ten sposób poświęcili, król i cały lud, świątynię Bożą,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zaś pełnili swoje czynności, również Lewici z przyborami do wtóru pieśniom dla Pana, które kazał sporządzić król Dawid ku wysławianiu Pana, że na wieki trwa łaska jego, gdy Dawid za ich pośrednictwem chwalił Pana; naprzeciw nich kapłani dęli w trąby, a cały Izrael 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poświęcił Salomon środek dziedzińca, który był przed świątynią Pana, złożywszy tam ofiary całopalne i tłuszcz ofiar pojednania; ołtarz spiżowy bowiem, który Salomon kazał sporządzić, nie mógł pomieścić ofiary całopalnej, ofiary z pokarmów i z tłuszczów.</w:t>
      </w:r>
      <w:r>
        <w:t xml:space="preserve"> </w:t>
      </w:r>
    </w:p>
    <w:p>
      <w:pPr>
        <w:pStyle w:val="Nagwek3"/>
        <w:keepNext/>
        <w:spacing w:line="360" w:lineRule="auto"/>
        <w:jc w:val="center"/>
      </w:pPr>
      <w:r>
        <w:rPr>
          <w:b/>
        </w:rPr>
        <w:t>Czas trwania uroczystości poświęcenia świątyni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czasie obchodził Salomon, a wraz z nim cały Izrael, ogromne zgromadzenie ludu, począwszy od miejsca, gdzie się idzie do Chamat, aż po Rzekę Egipską, uroczyste święto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zaś odbyli uroczyste zebranie, gdyż poświęcenie ołtarza obchodzili przez siedem dni i święto przez siedem 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trzecim dniu siódmego miesiąca rozpuścił lud do jego namiotów, radosny i dobrej myśli z powodu dobroci, jaką Pan okazał Dawidowi i Salomonowi oraz Izraelowi, swojemu ludowi.</w:t>
      </w:r>
      <w:r>
        <w:t xml:space="preserve"> </w:t>
      </w:r>
    </w:p>
    <w:p>
      <w:pPr>
        <w:pStyle w:val="Nagwek3"/>
        <w:keepNext/>
        <w:spacing w:line="360" w:lineRule="auto"/>
        <w:jc w:val="center"/>
      </w:pPr>
      <w:r>
        <w:rPr>
          <w:b/>
        </w:rPr>
        <w:t>Ponowne ukazanie się Pana Salomonowi</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Salomon dokończył świątynię Pańską i pałac królewski, i gdy pomyślnie wykonał wszystko, co umyślił w swoim sercu, aby uczynić w świątyni Pańskiej i w swoim pałacu,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się Pan Salomonowi w nocy i rzekł do niego: Wysłuchałem twojej modlitwy i wybrałem sobie miejsce to na dom ofiarny.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zamknę niebiosa, tak iż nie będzie deszczu, albo gdy każę szarańczy, aby objadła ziemię, albo gdy ześlę zarazę na mój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ukorzy się mój lud, który jest nazwany moim imieniem, i będą się modlić, i szukać mojego oblicza, i odwrócą się od swoich złych dróg, to Ja wysłucham z niebios, i odpuszczę ich grzechy i ich ziemię uzdrowię.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moje oczy otwarte, i moje uszy uważne na modlitwę w tym miejscu zanoszoną.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wybrałem i poświęciłem tę świątynię, aby tam było moje imię na wieki, i moje oczy, i moje serce tam będą skierowane po wszystkie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będziesz postępował wobec mnie tak, jak postępował Dawid, twój ojciec, czyniąc wszystko, co ci nakazałem, i przestrzegając moich przykazań i ustaw,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Utwierdzę tron twojego królestwa, jak sprzymierzyłem się z Dawidem, twoim ojcem, mówiąc: Nie braknie ci męskiego potomka na władcę w Izraelu.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odwrócicie się i porzucicie moje przykazania i nakazy, które wam dałem i zechcecie pójść służyć innym bogom i im oddawać pokłon,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wykorzenię Izraela z mojej ziemi, którą im dałem, a tę świątynię, którą poświęciłem dla mego imienia, odrzucę od mego oblicza i uczynię ją osnową przypowieści i przedmiotem drwin u wszystkich ludów.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tą świątynią, która była tak wyniosła, każdy przechodzący mimo wzdrygnie się i powie: Za co uczynił tak Pan tej ziemi i tej świątyni?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Za to, że opuścili Pana, Boga swoich ojców, który wyprowadził ich z ziemi egipskiej, i przyłączyli się do innych bogów, i pokłon im oddawali, i służyli im, za to sprowadził Pan na nich to całe nieszczęście.</w:t>
      </w:r>
      <w:r>
        <w:t xml:space="preserve"> </w:t>
      </w:r>
    </w:p>
    <w:p>
      <w:pPr>
        <w:pStyle w:val="Nagwek2"/>
        <w:keepNext/>
        <w:jc w:val="center"/>
      </w:pPr>
      <w:r>
        <w:t>Rozdział 8</w:t>
      </w:r>
    </w:p>
    <w:p>
      <w:pPr>
        <w:pStyle w:val="Nagwek3"/>
        <w:keepNext/>
        <w:jc w:val="center"/>
      </w:pPr>
      <w:r>
        <w:rPr>
          <w:b/>
        </w:rPr>
        <w:t>Rządy króla Salomona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dwudziestu lat, w ciągu których Salomon zbudował świątynię Pana i swój własny pałac,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też Salomon miasta, które mu oddał Churam, i osiedlił tam synów izraelskich.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wyprawił się Salomon do Chamat Soby i zdobył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rozbudował Tadmor na pustyni i wszystkie miasta ze spichlerzami na zboże, jakie pobudował w Chamacie.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Rozbudował też Bet-Choron górne i Bet-Choron dolne, miasta warowne z obronnymi murami, bramami i zaworami.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Baalat i wszystkie miasta ze spichlerzami na zboże, które należały do Salomona, i wszystkie miasta dla wozów, i miasta dla konnicy, i wszystko to, co umyślił zbudować w Jeruzalemie i w Libanie, i w całej krainie, w której panował.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Całą ludność pozostałą po Chetejczykach, Amorejczykach, Peryzyjczykach, Chiwwijczykach, Jebuzejczykach, nie należącą do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ich potomków, pozostałych po nich w ziemi, których synowie izraelscy nie zdołali wytracić, Salomon pociągnął do robót pańszczyźnianych, które wykonują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izraelskich Salomon nikogo nie pociągnął do robót służebnych, lecz byli oni wojownikami, dowódcami jego straży przybocznej, dowódcami wozów wojennych i konnicy.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byli najwyższymi urzędnikami, których miał król Salomon w liczbie dwustu pięćdziesięciu, którzy dozorowali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Córkę faraona Salomon przeniósł z Miasta Dawida do pałacu, który dla niej wybudował, gdyż powiadał: Nie powinna mieszkać moja żona w domu Dawida, króla izraelskiego, gdyż są to miejsca święte przez to, iż Skrzynia Pańska weszła do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składał Salomon ofiary całopalne Panu na ołtarzu Pańskim, który zbudował przed przedsionkiem,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zgodnie z wymogami każdego dnia, aby składać ofiary całopalne według nakazu Mojżesza w sabaty, w święta nowiu i w trzy coroczne święta, w Święto Przaśników, w Święto Tygodni i w Święto Szałasów.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zgodnie z zarządzeniem Dawida, swego ojca, grupy kapłańskie do ich służby oraz lewickie do ich czynności, mianowicie do nucenia hymnów pochwalnych i usługiwania kapłanom, zgodnie z wymogami każdego dnia; ustanowił też odźwiernych według ich grup dla każdej bramy; taki bowiem był nakaz Dawida, męża Bożego.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odstąpiono od żadnego nakazu królewskiego dotyczącego kapłanów i Lewitów oraz żadnej sprawy i skarbców.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zostały wykonane wszelkie prace Salomona od dnia położenia fundamentów pod świątynię Pana aż do całkowitego wykończenia świątyni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wyruszył Salomon do Esjon-Geber i do Elat na wybrzeżu morskim, w ziemi edomskiej,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Churam przysłał mu przez swoje sługi okręty i ludzi obeznanych z morzem; ci wyprawili się ze sługami Salomona do Ofiru, zabrali stamtąd czterysta pięćdziesiąt talentów złota i przywieźli je królowi Salomonowi.</w:t>
      </w:r>
      <w:r>
        <w:t xml:space="preserve"> </w:t>
      </w:r>
    </w:p>
    <w:p>
      <w:pPr>
        <w:pStyle w:val="Nagwek2"/>
        <w:keepNext/>
        <w:jc w:val="center"/>
      </w:pPr>
      <w:r>
        <w:t>Rozdział 9</w:t>
      </w:r>
    </w:p>
    <w:p>
      <w:pPr>
        <w:pStyle w:val="Nagwek3"/>
        <w:keepNext/>
        <w:jc w:val="center"/>
      </w:pPr>
      <w:r>
        <w:rPr>
          <w:b/>
        </w:rPr>
        <w:t>Odwiedziny królowej Saby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królowa Saby usłyszała wieść o Salomonie, wybrała się do Jeruzalemu z nader licznym orszakiem na wielbłądach objuczonych wonnościami, wielką ilością złota i drogimi kamieniami, ażeby wypróbować Salomona przez stawianie zagadkowych pytań, przyszedłszy do Salomona rozmawiała z nim o wszystkim, co miała na sercu.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odpowiadał na wszystkie jej pytania i nie było takiej sprawy, na którą nie umiałby dać jej odpowiedzi: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królowa Saby poznała mądrość Salomona i obejrzała pałac, który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potrawy na jego stole, i stanowiska jego dostojników, i sprawność w usługiwaniu jego sług, ich stroje, podawane napoje, zwłaszcza zaś ofiarę całopalną, którą złożył w świątyni Pana, nie mogła wyjść z podziwu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króla: Prawdą okazuje się to, co słyszałam w mojej ziemi o twoich sprawach i o twojej mądrości;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wierzyłam tym słowom, aż przybyłam i zobaczyłam na własne oczy; ale i tak nie powiedziano mi ani połowy o wielkości twojej mądrości, przewyższasz bowiem pogłoski, które o tobie słyszałam.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twoi ludzie, szczęśliwi ci twoi słudzy, którzy stale stoją przed tobą, że mogą słuchać twojej mądrości.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Pan, Bóg twój, który cię sobie upodobał, aby cię posadzić na swoim tronie jako króla z ramienia Pana, Boga twego; dlatego że Bóg twój umiłował Izraela, aby się ostał na wieki, ustanowił cię nad nimi królem, abyś stosował prawo i sprawiedliwość.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podarowała królowi sto dwadzieścia talentów złota i ogromną ilość wonności i drogich kamieni. I nigdy już nie było takich wonności jak te, które królowa Saby podarowała królowi Salomonowi.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słudzy Churama i słudzy Salomona, którzy sprowadzali złoto z Ofiru, przywozili drzewo sandałowe oraz drogie kamienie;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kazał sporządzić z drzewa sandałowego schody w świątyni Pańskiej i w pałacu królewskim oraz cytry i lutnie dla śpiewaków. Takich jak te nie widziano przedtem w ziemi judzkiej.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zaś podarował królowej Saby wszystko, czego zapragnęła, co sobie życzyła, znacznie więcej niż to, co ona przywiozła królowi. Potem wybrała się w drogę powrotną i odjechała do swojej ziemi wraz ze swoimi dworzanami.</w:t>
      </w:r>
      <w:r>
        <w:t xml:space="preserve"> </w:t>
      </w:r>
    </w:p>
    <w:p>
      <w:pPr>
        <w:pStyle w:val="Nagwek3"/>
        <w:keepNext/>
        <w:spacing w:line="360" w:lineRule="auto"/>
        <w:jc w:val="center"/>
      </w:pPr>
      <w:r>
        <w:rPr>
          <w:b/>
        </w:rPr>
        <w:t>Bogactwo i sława Salomona</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ilość złota, które w ciągu jednego roku napływało do Salomona, wynosiła sześćset sześćdziesiąt sześć talentów,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licząc dochodów od wędrownych handlarzy i kupców, i od wszystkich królów arabskich, i namiestników ziemi, przywożących złoto i srebro Salomonowi.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Salomon kazał sporządzić dwieście tarcz z kutego złota, na jedną tarczę zaś wychodziło sześćset sykli kutego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tym trzysta puklerzy z kutego złota, a na jeden puklerz wychodziło trzysta sykli złota; i złożył je król w leśnym pałacu libańskim.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kazał też sporządzić wielki tron z kości słoniowej i powlec go szczerym złotem;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 miał sześć stopni i podnóżek ze złota przymocowany do tronu oraz poręcze z obu stron siedzenia, a dwa lwy stały obok poręczy.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lwów zaś stało tam na sześciu stopniach z jednej i z drugiej strony; w żadnym innym królestwie czegoś takiego nie zrobiono.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kielichy króla Salomona były ze złota, także wszystkie przybory w Leśnym Domu Libańskim były ze szczerego złota, nic ze srebra, które w czasach Salomona za nic było uważane,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okręty króla płynęły do Tarszysz wraz ze sługami Churama; raz na trzy lata przypływały okręty z Tarszysz, przywożąc złoto i srebro, kość słoniową oraz małpy i pawie.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król Salomon bogactwem i mądrością przewyższał wszystkich królów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wszyscy królowie ziemi pragnęli zbliżyć się do Salomona, aby słuchać jego mądrości, jaką Bóg włożył w jego serce.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oni przynosili rokrocznie swoje daniny, naczynia srebrne, naczynia złote, szaty, broń, wonności, konie, muły.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cztery tysiące stajni dla koni i wozów wojennych i dwadzieścia tysięcy jezdnych, a rozmieścił je po miastach przeznaczonych dla wozów oraz przy osobie króla w Jeruzalemie.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Panował nad wszystkimi królami od rzeki Eufratu aż do ziemi filistyńskiej i aż do granicy Egiptu.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nagromadził w Jeruzalemie srebra tyle co kamieni, a drzewa cedrowego jak sykomor, których jest bardzo dużo w Szefeli.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Sprowadzano też dla Salomona konie z Egiptu i ze wszystkich krajów.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Salomona, od pierwszych do ostatnich, spisane są w Dziejach Proroka Natana i w Proroctwie Achiasza z Sylo, i w Jasnowidzeniach Jasnowidza Jeddo dotyczących Jeroboama, syna Nebata.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panował w Jeruzalemie nad całym Izraelem przez czterdzieści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Salomon ze swoimi ojcami i pogrzebali go w Mieście Dawida, jego ojca, a władzę królewską po nim objął Rechabeam, jego syn.</w:t>
      </w:r>
      <w:r>
        <w:t xml:space="preserve"> </w:t>
      </w:r>
    </w:p>
    <w:p>
      <w:pPr>
        <w:pStyle w:val="Nagwek2"/>
        <w:keepNext/>
        <w:jc w:val="center"/>
      </w:pPr>
      <w:r>
        <w:t>Rozdział 10</w:t>
      </w:r>
    </w:p>
    <w:p>
      <w:pPr>
        <w:pStyle w:val="Nagwek3"/>
        <w:keepNext/>
        <w:jc w:val="center"/>
      </w:pPr>
      <w:r>
        <w:rPr>
          <w:b/>
        </w:rPr>
        <w:t>Bunt Izraela pod wodzą Jeroboama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Rechabeam udał się do Sychem, gdyż do Sychem przybył cały Izrael, aby go obwołać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 o tym Jeroboam, syn Nebata, który przebywał w Egipcie, dokąd uciekł przed królem Salomonem, powrócił Jeroboam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Posłano bowiem po niego i wezwano go. Gdy przyszedł Jeroboam i cały Izrael, wówczas powiedzieli do Rechabeama tak: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ojciec nałożył na nas twarde jarzmo, teraz więc ty uczyń lżejszą twardą pańszczyznę twojego ojca, ciężkie jego jarzmo, jakie na nas nałożył, a będziemy ci służyli.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nich: Przyjdźcie do mnie ponownie za trzy dni. I lud odszedł.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Rechabeam zasięgnął rady starszych, którzy stawali przed Salomonem, jego ojcem, gdy jeszcze żył, pytając ich: Jak radzicie mi odpowiedzieć temu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odpowiedzieli mu tak: Jeżeli będziesz dobry dla tego ludu i okażesz im życzliwość, i przemówisz do nich słowami łaskawymi, będą twoimi sługami po wszystkie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odrzucił radę starszych, której mu udzielili, a zasięgnął rady młodzieńców, którzy razem z nim wyrośli, a obecnie byli w jego orszaku.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ich: Jak wy radzicie mi odpowiedzieć temu ludowi, który mnie prosił: Uczyń nam lżejszym jarzmo, jakie nałożył na nas twój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młodzieńcy, którzy razem z nim wyrośli: Powiedz tak temu ludowi, który rzekł do ciebie: Ojciec twój uczynił ciężkim jarzmo nasze, lecz ty uczyń nam je lżejszym. Tak powiedz do nich: Mój mały palec jest grubszy niż biodra mojego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jeżeli mój ojciec nałożył na was ciężkie jarzmo, to ja jeszcze dołożę do waszego jarzma; mój ojciec chłostał was biczami, a ja chłostać was będę kańczugami.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Jeroboam i cały lud przyszedł do Rechabeama trzeciego dnia, jak król polecił w słowach: Powróćcie do mnie trzeciego dnia,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odezwał się do nich twardo. Król Rechabeam odrzucił radę starszych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nich według rady młodzieńców tak: Mój ojciec uczynił ciężkim wasze jarzmo, lecz ja dołożę jeszcze do waszego jarzma; mój ojciec chłostał was biczami, a ja chłostać was będę kańczugami.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wysłuchał król ludu, gdyż takie było zrządzenie Boże, aby Pan mógł utrzymać w mocy swoje słowo, które wyrzekł przez Achiasza z Sylo do Jeroboama, syna Nebata.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król ich nie wysłuchał, cały Izrael dał taką odpowiedź królowi: Co nas obchodzi Dawid? Nie mamy dziedzictwa z synem Isajego. Każdy do swoich namiotów, Izraelu! Teraz troskaj się ty o swój dom, Dawidzie! I rozszedł się cały Izrael do swoich namiotów,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Rechabeam królował tylko nad synami izraelskimi, którzy mieszkali w miastach judzkich.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król Rechabeam wyprawił Hadorama, który miał nadzór nad robotami pańszczyźnianymi, synowie izraelscy ukamienowali go na śmierć. Król Rechabeam wsiadł spiesznie na swój wóz i uciekł do Jeruzalemu.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odpadł Izrael od rodu Dawidowego aż po dziś dzień.</w:t>
      </w:r>
      <w:r>
        <w:t xml:space="preserve"> </w:t>
      </w:r>
    </w:p>
    <w:p>
      <w:pPr>
        <w:pStyle w:val="Nagwek2"/>
        <w:keepNext/>
        <w:jc w:val="center"/>
      </w:pPr>
      <w:r>
        <w:t>Rozdział 11</w:t>
      </w:r>
    </w:p>
    <w:p>
      <w:pPr>
        <w:pStyle w:val="Nagwek3"/>
        <w:keepNext/>
        <w:jc w:val="center"/>
      </w:pPr>
      <w:r>
        <w:rPr>
          <w:b/>
        </w:rPr>
        <w:t>Pan nie dopuszcza do wojny bratobójczej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Rechabeam przybył do Jeruzalemu, zgromadził ród Judy i Beniamina w liczbie stu osiemdziesięciu tysięcy zaprawionych w walce, aby wszcząć wojnę z Izraelem w celu przywrócenia królestwa Rechabeamowi.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słowo Pana Szemajasza, męża Bożego, tej treści: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Rechabeamowi, synowi Salomona, królowi judzkiemu, i całemu Izraelowi w Judzie, i Beniaminitom tak: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wyruszycie i nie będziecie walczyć z waszymi braćmi. Wróćcie każdy do swego domu, gdyż ode mnie wyszła ta sprawa. Usłuchali więc słów Pańskich i zawrócili z wyprawy przeciwko Jeroboamowi.</w:t>
      </w:r>
      <w:r>
        <w:t xml:space="preserve"> </w:t>
      </w:r>
    </w:p>
    <w:p>
      <w:pPr>
        <w:pStyle w:val="Nagwek3"/>
        <w:keepNext/>
        <w:spacing w:line="360" w:lineRule="auto"/>
        <w:jc w:val="center"/>
      </w:pPr>
      <w:r>
        <w:rPr>
          <w:b/>
        </w:rPr>
        <w:t>Pomyślne rządy Rechabeama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Rechabeam zamieszkał w Jeruzalemie i przebudował niektóre miasta w Judzie w twierdze,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Betlejem, Etam, Tekoa,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Bet-Sur, Socho, Adullam,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Gat, Maresza, Zif,</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Adoraim, Lakisz, Azeka,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Sorea, Ajjalon, Chebron. To były miasta warowne w Judzie i w Beniaminie.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 te twierdze, ustanowił w nich dowódców i zaopatrzył w zapasy żywności, oliwy i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każde poszczególne z tych miast w tarcze i w dzidy, i potężnie je wzmocnił. Do niego więc należeli Juda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kapłani i Lewici, którzy byli w całym Izraelu, przystawali do niego ze wszystkich swoich miejsc zamieszkania,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bowiem porzucali swoje pastwiska i swoje posiadłości, i udawali się do Judy i do Jeruzalemu, gdyż Jeroboam i jego synowie odsunęli ich od czynności kapłańskich w służbie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Ustanawiając własnych kapłanów dla wyżyn i dla duchów polnych, i cielców, jakie Jeroboam kazał sporządzić.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nimi zaś przybywali do Jeruzalemu ze wszystkich plemion izraelskich ci, którzy byli oddani całym sercem szukaniu Pana, Boga izraelskiego, aby składać ofiary Panu, Bogu swoich ojców.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zaś wzmocnili królestwo judzkie i wsparli Rechabeama, syna Salomona, na trzy lata, gdyż przez trzy lata kroczyli drogą Dawida i Salomona.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Rechabeam pojął za żonę Machalat, córkę Jerimota, syna Dawida, oraz Abigail, córkę Eliaba, syna Isajego.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Urodziła mu ona synów: Jeusza, Szemariasza i Zahama.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niej pojął Maachę, córkę Abszaloma, i ta urodziła mu Abiasza, Attaja i Zizę, i Szelomita.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Rechabeam zaś miłował Maachę, córkę Abszaloma, bardziej niż inne swoje żony i nałożnice - miał bowiem osiemnaście żon i sześćdziesiąt nałożnic - był zaś ojcem dwudziestu ośmiu synów i sześćdziesięciu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pierwszego księcia wśród braci wysunął Rechabeam Abiasza, syna Maachy, chciał bowiem, aby on został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Rozsądnie też postąpił, rozmieszczając wszystkich swoich synów po wszystkich okręgach Judy i Beniamina, po wszystkich miastach warownych, przydzielając im w bród żywności i rając im mnóstwo żon.</w:t>
      </w:r>
      <w:r>
        <w:t xml:space="preserve"> </w:t>
      </w:r>
    </w:p>
    <w:p>
      <w:pPr>
        <w:pStyle w:val="Nagwek2"/>
        <w:keepNext/>
        <w:jc w:val="center"/>
      </w:pPr>
      <w:r>
        <w:t>Rozdział 12</w:t>
      </w:r>
    </w:p>
    <w:p>
      <w:pPr>
        <w:pStyle w:val="Nagwek3"/>
        <w:keepNext/>
        <w:jc w:val="center"/>
      </w:pPr>
      <w:r>
        <w:rPr>
          <w:b/>
        </w:rPr>
        <w:t>Najazd Szuszaka, króla egipskiego, na Judę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królestwo Rechabeama utwierdziło się, on sam zaś stał się potężnym, porzucił zakon Pański, a wraz z nim cały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panowania Rechabeama zdarzyło się, że Szyszak, król egipski, najechał na Jeruzalem - dlatego że sprzeniewierzyli się Panu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tysiącem i dwustu wozami wojennymi i z sześćdziesięciu tysiącami jezdnych, a lud zbrojny, który przyszedł z nim z Egiptu, Libijczycy, Sukkijczycy i Kuszyci, był niezliczony.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Zdobywszy miasta warowne, które należały do Judy, dotarł aż do Jeruzalemu.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Szemajasz udał się do Rechabeama i do książąt judzkich, którzy wycofali się przed Szyszakiem do Jeruzalemu, i rzekł do nich: Tak mówi Pan: Wy porzuciliście mnie, toteż i Ja was porzuciłem i wydałem w rękę Szyszaka.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książęta izraelscy oraz król ukorzyli się i rzekli: Pan jest sprawiedliwy.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widział, że się ukorzyli, doszło Szemajasza słowo Pana tej treści: Ponieważ się ukorzyli, nie wytracę ich, lecz wkrótce ześlę im ratunek, a gniew mój na Jeruzalem nie wyleje się przez rękę Szyszaka.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jednak jego poddanymi, aby poznali, co to znaczy służyć mnie albo służyć królestwom ziemskim.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Szyszak, król egipski, najechał więc na Jeruzalem i zabrał skarby świątyni Pańskiej i skarby pałacu królewskiego, wszystko to zabrał. Zabrał też złote tarcze, które kazał sporządzić Salomon.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Rechabeam kazał sporządzić zamiast nich tarcze spiżowe i powierzył je dowódcom straży przybocznej, którzy pilnowali wejścia do pałacu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król wchodził do świątyni Pańskiej, przychodziła straż przyboczna i zabierała je, po czym znowu przynosiła je z powrotem do wartowni straży przybocznej.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król ukorzył się, odwrócił się od niego gniew Pana i nie wytracił go całkowicie; boć także w Judzie działy się dobre rzeczy.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stał się król Rechabeam potężnym w Jeruzalemie, i panował. Miał zaś Rechabeam czterdzieści jeden lat, gdy objął władzę królewską, a panował siedemnaście lat w Jeruzalemie, mieście, które wybrał Pan ze wszystkich plemion izraelskich, ażeby tam złożyć imię swoje. Matka jego miała na imię Naama, a była Ammonitką.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zaś to, co złe, gdyż nie zwrócił swego serca, aby szukać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sprawy Rechabeama, od pierwszych do ostatnich, są spisane w Dziejach Proroka Szemajasza i Jasnowidza Iddo. Wojny zaś między Rechabeamem a Jeroboamem trwały przez cały czas.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Rechabeam ze swoimi ojcami i został pochowany w Mieście, Dawida, władzę zaś królewską po nim objął Abiasz, jego syn.</w:t>
      </w:r>
      <w:r>
        <w:t xml:space="preserve"> </w:t>
      </w:r>
    </w:p>
    <w:p>
      <w:pPr>
        <w:pStyle w:val="Nagwek2"/>
        <w:keepNext/>
        <w:jc w:val="center"/>
      </w:pPr>
      <w:r>
        <w:t>Rozdział 13</w:t>
      </w:r>
    </w:p>
    <w:p>
      <w:pPr>
        <w:pStyle w:val="Nagwek3"/>
        <w:keepNext/>
        <w:jc w:val="center"/>
      </w:pPr>
      <w:r>
        <w:rPr>
          <w:b/>
        </w:rPr>
        <w:t>Panowanie Abiasza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objął władzę królewską nad Judą w osiemnastym roku panowania Jeroboama,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sprawował ją w Jeruzalemie trzy lata. Matka jego miała na imię Maaka, a była córką Uriela z Gibei. Między Abiaszem a Jeroboamem była wojna.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Rozpoczął zaś Abiasz wojnę, mając wojska czterysta tysięcy doborowych dzielnych wojowników, lecz i Jeroboam przygotował się do wojny z nim z wojskiem liczącym osiemset tysięcy doborowych wojowników.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Abiasz stanął na szczycie góry Semaraim na pogórzu efraimskim i zawołał: Słuchajcie mnie, Jeroboamie i wszyscy Izraelici!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powinniście wiedzieć, że Pan, Bóg Izraela, oddał władzę królewską nad Izraelem po wszystkie czasy Dawidowi i jego potomkom na podstawie trwałego przymierza?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powstał Jeroboam, syn Nebata, sługa Salomona, syna Dawidowego, i zbuntował się przeciwko swojemu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skupili się wokół niego mężowie próżni, nicponie, i zyskali przewagę nad Rechabeamem, synem Salomona, bo Rechabeam był jeszcze młody i nieśmiały, i nie mógł im się oprzeć.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wy myślicie, że potraficie przeciwstawić się królestwu Pana oddanego w rękę potomków Dawida, dlatego że jesteście gromadą liczną i że macie ze sobą złote cielce, które Jeroboam kazał wam sporządzić jako bogów.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wypędziliście kapłanów Pana, potomków Aarona, i Lewitów, i nie narobiliście sobie kapłanów jak ludy innych krajów, gdzie to każdy, kto przychodzi z młodym cielcem i z siedmioma baranami, aby go wyświęcono, zostaje kapłanem tych, którzy nie są bogami!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nas natomiast Pan jest naszym Bogiem i my nie opuściliśmy go, a kapłanami, sprawującymi służbę dla Pana, są potomkowie Aarona, a także Lewici spełniają swoje czynności.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Składają oni Panu co poranek i co wieczór ofiary całopalne i kadzidlane z wonnych rzeczy, rozkładają chleby pokładne na stole z czystego złota, dbają o szczerozłoty świecznik z jego lampami, aby świeciły co wieczór, gdyż my przestrzegamy przepisów Pana, Boga naszego, wy natomiast opuściliście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z nami na czele jest Bóg i jego kapłani z surmami bojowymi, aby zagrać pobudkę do boju przeciwko wam! Synowie izraelscy, nie walczcie z Panem, Bogiem waszych ojców, gdyż nie powiedzie się wam!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Jeroboam przeprowadził zasadzkę na tyły tak, iż byli przed Judejczykami, a zasadzka była za nimi.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Judejczycy obejrzeli, znaleźli się w boju z przodu i z tyłu; zaczęli więc wołać do Pana, a kapłani zadęli w trąby.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Judejczycy wydali okrzyk bojowy. Skoro tylko Judejczycy wydali okrzyk bojowy, Pan pobił Jeroboama i całego Izraela wobec Abiasza i Judejczyków.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uciekli więc przed Judejczykami i Bóg wydał ich w ich ręce.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Abiasz i jego wojownicy urządzili wśród nich wielką rzeź, i padło z Izraela pięćset tysięcy doborowych wojowników.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zostali wtedy synowie izraelscy upokorzeni, a Judejczycy zyskali przewagę, gdyż polegali na Panu, Bogu swoich ojców.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Abiasz puścił się w pogoń za Jeroboamem i zdobył na nim następujące grody: Betel i jego przyległości, Jeszanę i jej przyległości, i Efron i jego przyległości.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życia Abiasza nie odzyskał już Jeroboam swej potęgi i Pan ugodził go tak, że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zaś doszedł do potęgi. Pojął on czternaście żon, z którymi miał dwudziestu dwóch synów i szesnaście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Abiasza, jego postępki i czyny oraz jego słowa są zapisane w Historii Proroka Iddo.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Abiasz ze swoimi ojcami, i pogrzebali go w Mieście Dawida, władzę królewską zaś po nim objął Asa, jego syn. Za jego czasów panował w ziemi pokój przez dziesięć lat.</w:t>
      </w:r>
      <w:r>
        <w:t xml:space="preserve"> </w:t>
      </w:r>
    </w:p>
    <w:p>
      <w:pPr>
        <w:pStyle w:val="Nagwek2"/>
        <w:keepNext/>
        <w:jc w:val="center"/>
      </w:pPr>
      <w:r>
        <w:t>Rozdział 14</w:t>
      </w:r>
    </w:p>
    <w:p>
      <w:pPr>
        <w:pStyle w:val="Nagwek3"/>
        <w:keepNext/>
        <w:jc w:val="center"/>
      </w:pPr>
      <w:r>
        <w:rPr>
          <w:b/>
        </w:rPr>
        <w:t>Panowanie Asy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zaś czynił to, co dobre i słuszne w oczach Pana, jego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obce ołtarze i świątynki na wzgórzach, potrzaskał słupy i powycinał święte gaje,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Judejczykom, aby szukali Pana, Boga swoich ojców, wypełniali zakon i przykazania.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ze wszystkich miast judzkich świątynki na wzgórzach i ołtarze do kadzenia. Pod jego władzą królestwo miało spokój.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pobudował w Judzie twierdze, gdyż w kraju panował spokój, nikt z nim nie prowadził wojny w tych latach, gdyż Pan użyczył mu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Judejczyków: Rozbudujmy te miasta, otoczmy je murami i basztami, opatrzmy w bramy i zawory, dopóki ziemia jeszcze jest nasza. Ponieważ szukaliśmy Pana, Boga naszego, więc i On poszukał nas i zapewnił nam spokój ze wszystkich stron. Budowali więc i dobrze im się wiodło.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zaś Asa z Judy wojska zbrojnego w tarcze i dzidy trzysta tysięcy, z Beniamina zbrojnego w puklerze i łuki dwieście osiemdziesiąt tysięcy, samych dzielnych wojowników.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nim wyruszył Zerach, Kuszyta, z wojskiem liczącym milion żołnierzy i trzysta wozów wojennych i dotarł aż do Mareszy.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wyruszył przeciwko niemu i stanęli w szyku bojowym w Dolinie Sefata w pobliżu Mareszy.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Asa tak wołał do Pana, Boga swego: Panie, oprócz ciebie nie ma takiego, kto by mógł pomóc w walce między silnym a bezsilnym. Pomóż nam, Panie, Boże nasz, bo na tobie się oparliśmy i w imieniu twoim wyruszyliśmy przeciwko tej gromadzie. Panie! Tyś Bogiem naszym, niech ci nie sprosta człowiek!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pobił tedy Kuszytów wobec Asy i wobec Judejczyków, i Kuszyci zaczęli uciekać,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Asa i lud zbrojny, który był z nim, puścili się za nimi w pogoń aż do Gerar, i padło z Kuszytów tylu, że nikt nie pozostał przy życiu; zostali bowiem pobici wobec Pana i jego wojska; i zabrano bardzo obfity łup.</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 też wszystkie miasta wokoło Gerar, gdyż padł na nie strach przed Panem tak, iż mogli wszystkie te miasta złupić, a łup był z nich obfity.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Zniszczyli też namioty właścicieli trzód i uprowadzili mnóstwo owiec i wielbłądów, po czym powrócili do Jeruzalemu.</w:t>
      </w:r>
      <w:r>
        <w:t xml:space="preserve"> </w:t>
      </w:r>
    </w:p>
    <w:p>
      <w:pPr>
        <w:pStyle w:val="Nagwek2"/>
        <w:keepNext/>
        <w:jc w:val="center"/>
      </w:pPr>
      <w:r>
        <w:t>Rozdział 15</w:t>
      </w:r>
    </w:p>
    <w:p>
      <w:pPr>
        <w:pStyle w:val="Nagwek3"/>
        <w:keepNext/>
        <w:jc w:val="center"/>
      </w:pPr>
      <w:r>
        <w:rPr>
          <w:b/>
        </w:rPr>
        <w:t>Reformy Asy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Azariasza, syna Odeda, opanował Duch Boży,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przeto naprzeciw Asy i rzekł do niego: Słuchajcie mnie, ty Aso i wy wszyscy Judejczycy i Beniaminici! Pan jest z wami, jeżeli wy jesteście z nim, a jeżeli go szukacie, pozwoli wam się znaleźć, lecz jeżeli go opuścicie i On was opuści.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długi czas był Izrael bez prawdziwego Boga, nie miał też kapłana, który by go nauczył, i nie miał zakonu.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swojej udręce zwrócił się do Pana, Boga izraelskiego, i szukał go, On też pozwolił im się znaleźć.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czasach nie był bezpieczny ten, który wychodził, ani ten, który wchodził, gdyż nastały wielkie zamieszki dla wszystkich mieszkańców ziem.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naród pokonywał drugi naród, jedno miasto drugie miasto, gdyż Bóg niepokoił ich różną udręką.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bądźcie mocni i nie opuszczajcie waszych rąk, gdyż jest nagroda za wasze uczynki.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Asa usłyszał te słowa i to proroctwo Azariasza, proroka, syna Odeda, poczuł się silny i usunął bałwany z całej ziemi judzkiej i z Beniamina, i ze wszystkich miast, które zdobył na pogórzu efraimskim i odnowił ołtarz Pana, który stał przed przedsionkiem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zebrał wszystkich Judejczyków i Beniaminitów oraz tych z Efraimitów, Manassesytów i Symeonitów, którzy jako uchodźcy przebywali u nich, gdyż przyłączyli się do niego w wielkiej liczbie z Izraelitów, widząc, że Pan, jego Bóg, jest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w Jeruzalemie w trzecim miesiącu piętnastego roku panowania Asy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złożyli w tym dniu Panu ofiary ze zdobytego bydła, które sprowadzili, siedemset wołów i siedem tysięcy owiec,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Podejmując zobowiązanie, że będą szukać Pana, Boga swoich ojców, z całego serca i z całej duszy,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każdy, czy mały czy wielki, czy mężczyzna czy kobieta, który by nie szukał Pana, poniesie śmierć.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złożyli donośnym głosem przysięgę Panu wśród radosnych okrzyków i dźwięku trąb i rogów.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radowali się wszyscy Judejczycy z tej przysięgi, gdyż złożyli ją ze szczerego serca i ochotnie powzięli postanowienie, że będą szukać Pana, a On pozwolił im się znaleźć i udzielił im spokoju ze wszystkich stron.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Maakę, swoją matkę, pozbawił król Asa jej godności królowej-matki za to, że kazała sporządzić posąg dla Aszery. Asa kazał ten posąg zwalić, rozbić i spalić nad potokiem Kidron.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świątynki na wzgórzach nie zostały usunięte z Izraela, jednak serce Asy było szczerze oddane Panu przez całe jego życie.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sprowadzić do świątyni Bożej poświęcone dary swojego ojca i swoje własne dary w srebrze, złocie oraz naczynia.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Wojny zaś nie było aż do trzydziestego piątego roku panowania Asy.</w:t>
      </w:r>
      <w:r>
        <w:t xml:space="preserve"> </w:t>
      </w:r>
    </w:p>
    <w:p>
      <w:pPr>
        <w:pStyle w:val="Nagwek2"/>
        <w:keepNext/>
        <w:jc w:val="center"/>
      </w:pPr>
      <w:r>
        <w:t>Rozdział 16</w:t>
      </w:r>
    </w:p>
    <w:p>
      <w:pPr>
        <w:pStyle w:val="Nagwek3"/>
        <w:keepNext/>
        <w:jc w:val="center"/>
      </w:pPr>
      <w:r>
        <w:rPr>
          <w:b/>
        </w:rPr>
        <w:t>Sojusz Asy z Ben-Hadadem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trzydziestym szóstym roku panowania Asy wyruszył Baasza, król izraelski, przeciwko Judzie i obwarował Ramę, aby odciąć ludziom dostęp do Asy,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Asa kazał wynieść srebro i złoto ze skarbców świątyni Pańskiej i pałacu królewskiego i wysłał je do Ben-Hadada, króla aramejskiego, mieszkającego w Damaszku, z takim poselstwem: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Istnieje przymierze między mną a tobą, między moim ojcem a twoim ojcem. Oto ja przysyłam ci srebro i złoto, a ty zerwij swoje przymierze z Baaszą, królem izraelskim, aby odstąpił ode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Ben-Hadad przychylił się do prośby króla Asy i wyprawił swoich dowódców przeciwko miastom izraelskim, i ci spustoszyli Ijjon, Dan, Abel-Maim i wszystkie miasta w ziemi Naftalego, w których były składy.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Baasza usłyszał o tym, zaprzestał rozbudowywać Ramę i wstrzymał swoją pracę.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Asa zaś zebrał wszystkich Judejczyków i ci uprzątnęli kamienie i belki Ramy, którymi Baasza kazał ją obwarować, i obwarował nimi Gebę i Mispę.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przybył do Asy, króla judzkiego, jasnowidz Chanani i rzekł do niego: Ponieważ oparłeś się na królu aramejskim, a nie oparłeś się na Panu, Bogu swoim, dlatego wojsko króla aramejskiego wymknęło się z twojej ręki.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Kuszyci i Libijczycy nie stanowili wielkiej siły z ogromnym mnóstwem wozów wojennych i jeźdźców? A jednak ponieważ oparłeś się na Panu, wydał ich w twoją rękę.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wodzi oczyma swymi po całej ziemi, aby wzmacniać tych, którzy szczerym sercem są przy nim; lecz w tym postąpiłeś głupio, toteż odtąd będziesz miał ciągłe wojny.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Asa rozgniewał się na jasnowidza i kazał go wtrącić do więzienia, gdyż ogarnęła go z tego powodu wściekłość. W tym czasie także niektórym z ludu zadał Asa gwałt.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sprawy Asy, pierwsze i ostatnie, są zapisane w Księdze Królów Judzkich i Izraelskich.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dziewiątym roku swojego panowania Asa zachorował na nogi, a jego choroba coraz bardziej się wzmagała; lecz nawet w swojej chorobie nie zwracał się do Pana, ale do lekarzy.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Asa ze swoimi ojcami, umierając w czterdziestym pierwszym roku swego panowania.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pogrzebano go w jego grobie, który kazał sobie wykuć w Mieście Dawida. Położono go na marach, napełnionych wonnościami i maściami sporządzonymi nader umiejętnie, po czym zapalono na jego cześć wielki ogień.</w:t>
      </w:r>
      <w:r>
        <w:t xml:space="preserve"> </w:t>
      </w:r>
    </w:p>
    <w:p>
      <w:pPr>
        <w:pStyle w:val="Nagwek2"/>
        <w:keepNext/>
        <w:jc w:val="center"/>
      </w:pPr>
      <w:r>
        <w:t>Rozdział 17</w:t>
      </w:r>
    </w:p>
    <w:p>
      <w:pPr>
        <w:pStyle w:val="Nagwek3"/>
        <w:keepNext/>
        <w:jc w:val="center"/>
      </w:pPr>
      <w:r>
        <w:rPr>
          <w:b/>
        </w:rPr>
        <w:t>Umocnienie rządów Jehoszafata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Władzę królewską po nim objął jego syn Jehoszafat, który umocnił swoje stanowisko wobec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Rozmieścił on wojsko po wszystkich warownych grodach judzkich i ustanowił namiestników w ziemi judzkiej oraz w miastach efraimskich, które zdobył Asa, jego ojciec.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Pan z Jehoszafatem, gdyż chodził on drogami, jakimi chodził niegdyś Dawid, jego praojciec, i nie szukał Baalów,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szukał Boga swoich ojców i postępował według jego przykazań, a nie tak, jak czynił Izrael.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Pan wzmocnił władzę królewską w jego ręku i wszyscy Judejczycy składali daniny Jehoszafatowi; miał on wielkie bogactwo i sławę.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Chodząc zaś drogami Pana, nabrał znowu odwagi i usunął z Judy świątynki na wzgórzach i aszery.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roku swego panowania wysłał swoich książąt: Ben-Chaila, Obadiasza, Zachariasza, Netanaela i Michajasza, aby nauczali w miastach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nimi zaś Lewitów Szemajasza, Netaniasza, Zebadiasza, Asaela, Szemiramota, Jehonatana, Adoniasza, Tobiasza i Tob-Adoniasza, Lewitów, a z nimi kapłanów Eliszamę i Jehorama,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nauczali w Judzie, mieli zaś z sobą Księgę Zakonu Pańskiego; obchodzili oni wszystkie miasta judzkie i nauczali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strach przed Panem padł na wszystkie królestwa ziem sąsiadujących z Judą i nie ośmieliły się wszczynać wojny z Jehoszafatem.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niektórzy z Filistyńczyków przynieśli Jehoszafatowi dary i srebro jako haracz, a nawet Arabowie złożyli mu siedem tysięcy siedemset owiec oraz siedem tysięcy siedemset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Jehoszafat stawał się coraz potężniejszy i zbudował w Judzie warownie i miasta na składy.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w judzkich miastach obfite zapasy, w Jeruzalemie zaś dzielnych wojowników.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spis według ich rodów: W Judzie dowódcami nad tysiącami wojowników byli: Adna, dowódca trzystu tysięcy dzielnych wojowników;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Jehochanan, dowódca dwustu osiemdziesięciu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Amasjasz, syn Zikriego, ochotnik w służbie Pana, a z nim dwieście tysięcy dzielnych wojowników.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Beniamina dzielny wojownik Eliada, a z nim dwieście tysięcy zbrojnych w łuki i tarcze.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Jehozabad, a z nim sto osiemdziesiąt tysięcy gotowych do boju wojowników.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byli w służbie króla poza tymi, których król rozmieścił po warowniach w całej Judzie.</w:t>
      </w:r>
      <w:r>
        <w:t xml:space="preserve"> </w:t>
      </w:r>
    </w:p>
    <w:p>
      <w:pPr>
        <w:pStyle w:val="Nagwek2"/>
        <w:keepNext/>
        <w:jc w:val="center"/>
      </w:pPr>
      <w:r>
        <w:t>Rozdział 18</w:t>
      </w:r>
    </w:p>
    <w:p>
      <w:pPr>
        <w:pStyle w:val="Nagwek3"/>
        <w:keepNext/>
        <w:jc w:val="center"/>
      </w:pPr>
      <w:r>
        <w:rPr>
          <w:b/>
        </w:rPr>
        <w:t>Prorok Micheasz przepowiada klęskę Achaba i Jehoszafata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Jehoszafat doszedł do wielkiego bogactwa i znaczenia, spowinowacił się z Achabem.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kilku latach wstąpił do Achaba do Samarii i wtedy Achab kazał dla niego i dla jego świty zabić wiele owiec i bydła i namówił go do wyprawy przeciwko Ramot Gileadzkiemu.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król izraelski, rzekł do Jehoszafata, króla judzkiego: Czy ruszysz ze mną pod Ramot Gileadzkie? A on mu odpowiedział: Ja zrobię, co ty zrobisz, a co zrobi twój lud, zrobi mój lud; pójdziemy z tobą na wojnę.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Jehoszafat rzekł do króla izraelskiego: Wpierw jednak zapytaj o wyrocznię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zgromadził proroków w liczbie czterystu mężów i zapytał ich: Czy mam wyruszyć na wojnę pod Ramot Gileadzkie, czy też mam tego zaniechać? A oni odpowiedzieli: Wyrusz, a Bóg wyda je w rękę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Jehoszafat zapytał: Czy nie ma tutaj jeszcze proroka Pana, abyśmy i jego zapytali?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izraelski zawołał jednego z dworzan i rzekł: Sprowadź tu szybko Micheasza, syna Jimli.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zaś i Jehoszafat, król judzki, siedzieli na swoich tronach przyodziani w szaty uroczyste na placu naprzeciwko bramy wjazdowej do Samarii, a wszyscy prorocy prorokowali przed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syn Kenaany, sporządził sobie żelazne rogi i mówił: Tak mówi Pan: Nimi będziesz bódł Aramejczyków, dopóki ich zupełnie nie wytępisz.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też prorocy tak samo prorokowali, mówiąc: Wyrusz do Ramot Gileadzkiego, a poszczęści ci się i Pan wyda je w rękę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posłaniec, który poszedł, aby przywołać Micheasza, rzekł do niego tak: Oto wszystkie wypowiedzi proroków są jednakowo pomyślne dla króla; oby i twoje słowo było jak słowo każdego z nich; przepowiadaj dobrze!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Micheasz odpowiedział: Jako żyje Pan, będę mówił tylko to, co powie mój Bóg.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do króla, rzekł król do niego: Micheaszu, czy mamy ruszyć przeciwko Ramot Gileadzkiemu na wojnę, czy mamy tego zaniechać? A on odpowiedział: Wyruszcie, a poszczęści się wam i zostaną wydani w wasze ręce!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rzekł do niego: Ileż razy mam cię zaklinać, abyś mi nie mówił nic innego, jak tylko prawdę w imieniu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Widziałem całego Izraela rozproszonego po górach jak owce, które nie mają pasterza. Pan zaś rzekł: Ci nie mają pana, Niechaj każdy wraca do swego domu w pokoju.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izraelski rzekł do Jehoszafata: Czy nie mówiłem ci, że ten nie zwiastuje mi nic dobrego, a tylko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Słuchajcie przeto słowa Pańskiego: Widziałem Pana siedzącego na swoim tronie, a cały zastęp niebieski stał przy nim, po jego prawicy i po lewicy.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Kto zwiedzie Achaba, króla izraelskiego, aby wyruszył i poległ w Ramot Gileadzkim? I jeden mówił to, a drugi owo.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duch i stanął przed Panem, i rzekł: Ja go zwiodę. A Pan rzekł do niego: W jaki sposób?</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Wyjdę i stanę się duchem kłamliwym w ustach wszystkich jego proroków. Wtedy On rzekł: Tak, ty go zwiedziesz, ty to potrafisz; idź więc i uczyń tak!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Pan włożył ducha kłamliwego do ust tych twoich proroków; Pan zapowiedział tobie nieszczęście.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przystąpił Sedekiasz, syn Kenaany, i uderzył Micheasza w policzek, mówiąc: Jakimże to sposobem odszedł Duch Pański ode mnie, aby rozmawiać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Micheasz rzekł: Oto przekonasz się o tym w tym dniu, kiedy będziesz biegał z izby do izby, aby się ukryć.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izraelski rzekł: Zabierzcie Micheasza i zaprowadźcie go z powrotem do Amona, dowódcy miasta, i do Joasza, syna królewskiego,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powiedzcie im: Tak mówi król: Osadźcie go w więzieniu i żywcie go skąpo chlebem i wodą, aż powrócę szczęśliwie.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zaś rzekł: Jeżeli ty szczęśliwie powrócisz, to Pan nie przemawiał przeze mnie. I dodał jeszcze: Słuchajcie tego wszyscy ludzie!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król izraelski i Jehoszafat, król judzki, przeciwko Ramot Gileadzkiemu.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rzekł tam do Jehoszafata, że pójdzie do bitwy w przebraniu. Lecz ty - rzekł do niego - zachowaj swoje szaty. Potem król izraelski przebrał się i ruszył do bitwy.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aramejski zaś dał taki rozkaz swoim dowódcom wozów wojennych: Nie wdawajcie się w bitwie ani z małym, ani z wielkim, ale tylko z samym królem izraelskim.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dowódcy wozów wojennych dostrzegli Jehoszafata, pomyśleli: To jest król izraelski! Osaczyli go, aby z nim stoczyć bój, i wtedy Jehoszafat krzyknął, a Pan wsparł go odciągając ich od niego.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Dowódcy wozów wojennych spostrzegli bowiem, że nie był to król izraelski, i odstąpili od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pewien wojownik ni stąd, ni zowąd naciągnął łuk i trafił króla izraelskiego w spojenie między pancerzem. A ten rzekł do woźnicy: Zawróć i wywieź mnie z pola bitwy, gdyż jestem ranny.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jednak w tym dniu bitwa bardzo się zaostrzyła, król izraelski musiał stać na wozie wojennym naprzeciw Aramejczyków aż do wieczora i zmarł o zachodzie słońca.</w:t>
      </w:r>
      <w:r>
        <w:t xml:space="preserve"> </w:t>
      </w:r>
    </w:p>
    <w:p>
      <w:pPr>
        <w:pStyle w:val="Nagwek2"/>
        <w:keepNext/>
        <w:jc w:val="center"/>
      </w:pPr>
      <w:r>
        <w:t>Rozdział 19</w:t>
      </w:r>
    </w:p>
    <w:p>
      <w:pPr>
        <w:pStyle w:val="Nagwek3"/>
        <w:keepNext/>
        <w:jc w:val="center"/>
      </w:pPr>
      <w:r>
        <w:rPr>
          <w:b/>
        </w:rPr>
        <w:t>Prorok Jehu gani Jehoszafata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Jehoszafat, król judzki, powrócił cało do swego domu do Jeruzalemu,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przed nim jasnowidz Jehu, syn Chananiego, i rzekł do króla Jehoszafata: Czy musiałeś pomagać bezbożnemu i okazywać miłość tym, którzy nienawidzą Pana? Przez to ciąży na tobie gniew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Niemniej i dobre rzeczy u ciebie się znalazły, bo wytępiłeś aszery z tej ziemi i swoje serce skłoniłeś do szukania Boga.</w:t>
      </w:r>
      <w:r>
        <w:t xml:space="preserve"> </w:t>
      </w:r>
    </w:p>
    <w:p>
      <w:pPr>
        <w:pStyle w:val="Nagwek3"/>
        <w:keepNext/>
        <w:spacing w:line="360" w:lineRule="auto"/>
        <w:jc w:val="center"/>
      </w:pPr>
      <w:r>
        <w:rPr>
          <w:b/>
        </w:rPr>
        <w:t>Jehoszafat ustanawia sędziów</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Jehoszafat mieszkał stale w Jeruzalemie, jednak ponownie wyszedł do ludu od Beer-Szeby aż do pogórza efraimskiego i nawracał ich do Pana, Boga 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w kraju sędziów we wszystkich miastach warownych Judy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sędziów: Baczcie, co czynicie; gdyż nie dla ludzi sądzicie, ale dla Pana, i On jest przy was, gdy wydajecie wyrok.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więc ogarnia was strach przed Panem, pilnujcie się przy tym, co czynicie, gdyż u Pana, Boga naszego, nie ma niesprawiedliwości, stronniczości ni przekupstwa.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 Jeruzalemie ustanowił Jehoszafat niektórych spośród Lewitów i kapłanów i spośród naczelników rodów izraelskich, aby sądzili w imieniu Pana i rozstrzygali spory między mieszkańcami Jeruzalemu,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taki dał im rozkaz: Postępujcie tak: w bojaźni przed Panem, w prawdzie i w szczerości serca.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każdej sprawie spornej, która dojdzie do was od braci waszych mieszkających w swoich miastach, czy to będzie sprawa o przelew krwi, czy sprawa o zakon lub przykazanie, o ustawę lub zalecenie, ostrzegajcie ich, aby nie obciążali się winą przed Panem i aby gniew jego nie spadł na was i na waszych braci; tak postępujcie, a nie obciążajcie się winą.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arcykapłan Amariasz postawiony jest nad wami we wszelkich sprawach dotyczących Pana, a Zebadiasz, syn Ismaela, książę z rodu Judy, we wszystkich sprawach dotyczących króla, Lewici zaś będą waszymi urzędnikami. Bądźcie dzielni w działaniu, a Pan niech będzie z tym, który jest prawy.</w:t>
      </w:r>
      <w:r>
        <w:t xml:space="preserve"> </w:t>
      </w:r>
    </w:p>
    <w:p>
      <w:pPr>
        <w:pStyle w:val="Nagwek2"/>
        <w:keepNext/>
        <w:jc w:val="center"/>
      </w:pPr>
      <w:r>
        <w:t>Rozdział 20</w:t>
      </w:r>
    </w:p>
    <w:p>
      <w:pPr>
        <w:pStyle w:val="Nagwek3"/>
        <w:keepNext/>
        <w:jc w:val="center"/>
      </w:pPr>
      <w:r>
        <w:rPr>
          <w:b/>
        </w:rPr>
        <w:t>Pokonanie Moabitów i Ammonitów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ruszyli Moabici, Ammonici, a z nimi także niektórzy Maonici na wojnę z Jehoszafatem.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posłańcy do Jehoszafata z doniesieniem: Ruszyło przeciwko tobie wielkie wojsko z tamtej strony morza, z Edomu, i oto są już w Chaseson-Tamar, to jest w En-Gedi.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Jehoszafat zląkł się i postanowił zwrócić się do Pana, ogłosił też post w całej Judzie.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Judejczycy, ażeby zwrócić się do Pana o pomoc, również ze wszystkich miast judzkich przyszli, aby szukać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stanął wobec zgromadzenia Judy i Jeruzalemu w świątyni Pańskiej przed nowym dziedzińcem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Panie, Boże ojców naszych! Czy nie Ty jesteś Bogiem w niebiesiech? Ty władasz nad wszystkimi królestwami narodów. W twoim ręku jest siła i moc i nie ma takiego, kto by ci mógł sprostać.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Ty, Boże nasz, wypędziłeś mieszkańców tej ziemi przed swoim ludem izraelskim i dałeś ją potomstwu Abrahama, przyjaciela swego,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zamieszkali w niej i zbudowali w niej świątynię imieniu twojemu, powiadając: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spadnie na nas nieszczęście, miecz karzący, zaraza czy głód, to staniemy przed tą świątynią i przed twoim obliczem, gdyż twoje imię mieszka w tej świątyni, i będziemy wołać do ciebie z głębi naszego ucisku, a Ty wysłuchasz i ocalisz.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właśnie teraz Ammonici, Moabici i mieszkańcy gór Seiru, do których nie pozwoliłeś wkroczyć Izraelowi, gdy szedł z ziemi egipskiej, tak iż ominęli ich i nie zniszczyli,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oni tak nam się odpłacają, że ruszają na nas, aby nas wypędzić z twojego dziedzictwa, które dałeś nam w posiadanie.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nasz! Czy ich nie osądzisz? Bo myśmy bezsilni wobec tej licznej tłuszczy, która wyruszyła przeciwko nam; nie wiemy też, co czynić, lecz oczy nasze na ciebie są zwrócone.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tego stali przed Panem wszyscy Judejczycy, nawet ich małe dzieci, ich kobiety i synowie,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pośród tego zgromadzenia Duch Pański spoczął na Jachazielu, synu Zachariasza, syna Benajasza, syna Jaiela, syna Mattaniasza, Lewicie, z potomków Asafa,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rzekł: Posłuchajcie uważnie, wszyscy Judejczycy i wy, mieszkańcy Jeruzalemu, i ty, królu Jehoszafacie! Tak mówi do was Pan: Wy się nie bójcie i nie lękajcie tej licznej tłuszczy! Gdyż nie wasza to wojna, ale Boża.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zejdźcie naprzeciw nich; pójdą oni stokiem Sis, a natkniecie się na nich na skraju doliny przed pustynią Jeruel.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waszą rzeczą będzie tam walczyć, ustawcie się tylko i stójcie, i oglądajcie ratunek Pana, o Judo i Jeruzalemie! Nie bójcie się i nie lękajcie! Jutro wyjdźcie przed nich, a Pan będzie z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Jehoszafat pochylił głowę twarzą aż do ziemi, a także wszyscy Judejczycy i mieszkańcy Jeruzalemu padli przed Panem, oddając pokłon Panu.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zaś z rodu Kehatytów i z rodu Korachitów wstali, aby chwalić Pana, Boga izraelskiego, głosem nader donośnym.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wcześnie rano, wyruszyli na pustynię Tekoa. A gdy wyruszali, Jehoszafat stanął i rzekł: Słuchajcie mnie, Judejczycy i mieszkańcy Jeruzalemu! Zawierzcie Panu, Bogu waszemu, a ostaniecie się! Zawierzcie jego prorokom, a poszczęści się wam.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naradziwszy się z ludem, wyznaczył śpiewaków dla Pana, którzy odziani w święte szaty mieli kroczyć przed zbrojnymi i śpiewać hymn pochwalny: Wysławiajcie Pana, albowiem na wieki trwa łaska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tylko zaczęli śpiewać radosne pienia pochwalne, Pan nastawił zasadzkę na Ammonitów, Moabitów i mieszkańców pogórza Seir, którzy ruszyli na Judę i zostali pobici.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Ammonici i Moabici wystąpili bowiem przeciwko mieszkańcom pogórza Seir, aby ich doszczętnie wytracić, a gdy wybili mieszkańców Seiru, dopomogli sobie nawzajem do zguby.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Judejczycy doszli do wieży strażniczej u wejścia na pustynię i spojrzeli na tę tłuszczę, oto wszędzie leżały trupy na ziemi i nikt nie ocalał.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Jehoszafat i jego lud zbrojny zabrali się do zagarniania łupu, znaleźli wiele bydła, różnego mienia, szat i kosztownych naczyń, i nabrali tego tyle, że nie mogli unieść. Trzy dni zagarniali łup, gdyż był tak obfity.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dnia zgromadzili się w Dolinie Beraka, tam bowiem błogosławili Pana; dlatego miejscowości tej nadali nazwę Dolina Beraka i nosi ją ona do dnia dzisiejszego.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powrócili wszyscy mężowie judzcy i jeruzalemscy na czele z Jehoszafatem do Jeruzalemu, a wrócili radośni, gdyż Pan uradował ich wyzwoleniem od ich nieprzyjaciół.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wkroczyli do Jeruzalemu przy dźwiękach lutni i cytr, i trąb, i poszli do świątyni Pańskiej.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 strach przed Bogiem na wszystkie królestwa ziem, gdy usłyszano, że Pan walczył z nieprzyjaciółmi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królestwo Jehoszafata zażywało spokoju, którego jego Bóg zewsząd mu użyczył.</w:t>
      </w:r>
      <w:r>
        <w:t xml:space="preserve"> </w:t>
      </w:r>
    </w:p>
    <w:p>
      <w:pPr>
        <w:pStyle w:val="Nagwek3"/>
        <w:keepNext/>
        <w:spacing w:line="360" w:lineRule="auto"/>
        <w:jc w:val="center"/>
      </w:pPr>
      <w:r>
        <w:rPr>
          <w:b/>
        </w:rPr>
        <w:t>Charakterystyka rządów Jehoszafata</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panował Jehoszafat nad Judą. Władzę królewską objął mając trzydzieści pięć lat, a panował w Jeruzalemie dwadzieścia pięć lat. Matka jego miała na imię Azuba, a była córką Szilchiego.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Kroczył on drogą swojego ojca Asy i nie odstąpił od niej, czyniąc to, co prawe w oczach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świątynki na wzgórzach nie zostały zniesione i lud nie trwał szczerze przy Bogu swoich ojców.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Jehoszafata, pierwsze i ostatnie, są zapisane w dziejach Jehu, syna Chananiego, które weszły do Księgi Królów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Jehoszafat, król judzki, sprzymierzył się z Achazjaszem, królem izraelskim, ten zaś postępował bezbożnie.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Sprzymierzył się z nim, aby budować okręty płynące do Tarszysz. Budowali te okręty w Esjon-Geber.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Eliezer, syn Dodajasza z Mareszy, wystąpił przeciwko Jehoszafatowi z takim proroctwem: Ponieważ sprzymierzyłeś się z Achazjaszem, Pan zdruzgocze twoje dzieło. I rozbiły się te okręty, i nie mogły popłynąć do Tarszysz.</w:t>
      </w:r>
      <w:r>
        <w:t xml:space="preserve"> </w:t>
      </w:r>
    </w:p>
    <w:p>
      <w:pPr>
        <w:pStyle w:val="Nagwek2"/>
        <w:keepNext/>
        <w:jc w:val="center"/>
      </w:pPr>
      <w:r>
        <w:t>Rozdział 21</w:t>
      </w:r>
    </w:p>
    <w:p>
      <w:pPr>
        <w:pStyle w:val="Nagwek3"/>
        <w:keepNext/>
        <w:jc w:val="center"/>
      </w:pPr>
      <w:r>
        <w:rPr>
          <w:b/>
        </w:rPr>
        <w:t>Panowanie Jehorama z Judy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Jehoszafat ze swoimi ojcami, i pochowano go obok jego ojców w Mieście Dawida, a władzę królewską po nim objął Jehoram, jego syn.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braci, synów Jehoszafata: Azariasza, Jechiela, Zachariasza, Azariasza, Michaela i Szefatiasza. Wszyscy oni byli synami Jehoszafata,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ojciec obdarował ich obfitymi darami w srebrze, w złocie i klejnotach oraz miastami warownymi w Judzie; lecz władzę królewską oddał Jehoramowi, gdyż on był pierworodnym.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Jehoram objął władzę królewską po swoim ojcu i umocnił się w niej, kazał pozabijać swoich braci mieczem, a także niektórych spośród książąt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Jehoram miał trzydzieści dwa lata, gdy objął władzę królewską, a panował w Jeruzalemie osiem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Kroczył jednakże drogą królów izraelskich, podobnie jak postępował ród Achaba, gdyż córka Achaba była jego żoną, toteż czynił to, co było złe w oczach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Pan nie chciał wytracić rodu Dawida przez wzgląd na przymierze, jakie zawarł z Dawidem zgodnie z daną mu obietnicą, że nie da nigdy wygasnąć jego potomstwu.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czasów Edomici wyzwolili się spod zwierzchnictwa Judy i ustanowili sobie własnego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Jehoram wyruszył wraz ze swoimi dowódcami i wszystkimi swoimi wozami wojennymi, lecz musiał zerwać się w nocy i przebijać się przez Edomitów, którzy otoczyli jego i dowódców wozów wojennych.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Edomici wyzwolili się spod zwierzchnictwa Judy aż do dnia dzisiejszego. Również Libna wyzwoliła się w tym czasie spod jego władzy, gdyż opuścił on Pana, Boga swoich ojców,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pobudował świątynki na górach judzkich, i przywiódł do cudzołóstwa mieszkańców Jeruzalemu oraz zwiódł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przyszło do niego pismo od proroka Eliasza tej treści: Tak mówi Pan, Bóg Dawida, twego praojca: Dlatego że nie chodziłeś drogami Jehoszafata, swego ojca, i drogami Asy, króla judzkiego,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poszedłeś drogą królów izraelskich i przywiodłeś do cudzołóstwa Judę i mieszkańców Jeruzalemu, jak przywodził do cudzołóstwa ród Achaba, oraz pomordowałeś swoich braci, rodzinę swojego ojca, którzy byli lepsi od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Pan uderzy potężnym ciosem w twój lud, w twoich synów, w twoje żony i w twoje mienie,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sam zaś zachorujesz ciężko na chorobę jelit, tak iż po pewnym czasie od tej choroby wyjdą z ciebie wnętrzności.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pobudził przeciwko Jehoramowi gniew Filistyńczyków i Arabów, mieszkających obok Kuszytów,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wyruszywszy przeciwko Judzie, wtargnęli do niej i zagarnęli całe mienie, jakie znajdowało się w pałacu królewskim, uprowadzili też jego synów i żony, a został przy nim tylko najmłodszy z jego synów, Jehoachaz.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tym wszystkim nawiedził go Pan nieuleczalną chorobą jelit.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dłuższego czasu, gdy dobiegał końca drugi rok, wyszły zeń na skutek choroby wnętrzności i umarł wśród ciężkich boleści. Jego ludzie nie zapalili na jego cześć ogniska, jak je zapalano dla jego przodków.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trzydzieści dwa lata, gdy objął władzę królewską, a panował osiem lat w Jeruzalemie. Gdy odszedł, nikt go nie żałował. Pogrzebano go w Mieście Dawida, lecz nie w grobach królewskich.</w:t>
      </w:r>
      <w:r>
        <w:t xml:space="preserve"> </w:t>
      </w:r>
    </w:p>
    <w:p>
      <w:pPr>
        <w:pStyle w:val="Nagwek2"/>
        <w:keepNext/>
        <w:jc w:val="center"/>
      </w:pPr>
      <w:r>
        <w:t>Rozdział 22</w:t>
      </w:r>
    </w:p>
    <w:p>
      <w:pPr>
        <w:pStyle w:val="Nagwek3"/>
        <w:keepNext/>
        <w:jc w:val="center"/>
      </w:pPr>
      <w:r>
        <w:rPr>
          <w:b/>
        </w:rPr>
        <w:t>Panowanie Achazjasza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niego mieszkańcy Jeruzalemu obwołali królem najmłodszego jego syna, Achazjasza, gdyż wszystkich starszych wymordował oddział najeźdźców, którzy z Arabami wtargnęli do obozu. Królem więc został Achazjasz, syn Jehorama,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Achazjasz miał czterdzieści dwa lata, gdy objął władzę królewską, a panował jeden rok w Jeruzalemie. Matka jego miała na imię Atalia, a była córką Omriego.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on kroczył drogami rodu Achaba, gdyż jego matka była mu doradczynią w bezbożności.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złe w oczach Pana, jak ród Achaba, oni bowiem byli mu po śmierci ojca doradcami ku jego zgubie.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ich to również radą wyruszył z Jehoramem, synem Achaba, królem izraelskim, na wojnę z Chazaelem, królem Aramu, pod Ramot Gileadzkie, lecz Aramejczycy zranili Jehorama.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wycofał się, aby się leczyć w Jezreel z ran, jakie mu zadano pod Ramą na wojnie z Chazaelem, królem Aramu. Achazjasz, syn Jehorama, króla judzkiego, przybył, aby odwiedzić Jehorama, syna Achaba, w Jezreel, ponieważ był chory.</w:t>
      </w:r>
      <w:r>
        <w:t xml:space="preserve"> </w:t>
      </w:r>
    </w:p>
    <w:p>
      <w:pPr>
        <w:pStyle w:val="Nagwek3"/>
        <w:keepNext/>
        <w:spacing w:line="360" w:lineRule="auto"/>
        <w:jc w:val="center"/>
      </w:pPr>
      <w:r>
        <w:rPr>
          <w:b/>
        </w:rPr>
        <w:t>Jehu pozbawia życia Achazjasza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według zrządzenia Bożego ku swojej zgubie Achazjasz przybył do Jehorama. Gdy tam bowiem przybył, wyruszył z Jehoramem do Jehu, syna Nimsziego, którego Pan namaścił, aby wytępić ród Achaba.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mianowicie Jehu odbywał sąd nad rodem Achaba, napotkał dowódców judzkich oraz bratanków Achazjasza, wysługujących się Achazjaszowi, i kazał ich zabić.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szukać Achazjasza, którego schwytano, gdy ukrywał się w Samarii; i przyprowadzono go do Jehu, a ten kazał pozbawić go życia. Potem pochowano go, gdyż powiadano: Jest on synem Jehoszafata, który z całego serca szukał Pana. W rodzinie Achazjasza nie znalazł się nikt, który by był zdatny do sprawowania władzy królewskiej.</w:t>
      </w:r>
      <w:r>
        <w:t xml:space="preserve"> </w:t>
      </w:r>
    </w:p>
    <w:p>
      <w:pPr>
        <w:pStyle w:val="Nagwek3"/>
        <w:keepNext/>
        <w:spacing w:line="360" w:lineRule="auto"/>
        <w:jc w:val="center"/>
      </w:pPr>
      <w:r>
        <w:rPr>
          <w:b/>
        </w:rPr>
        <w:t>Atalia uzurpatorką</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Atalia, matka Achazjasza, dowiedziała się, że jej syn nie żyje, postanowiła wytracić całą rodzinę królewską domu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Jehoszabat, córka króla, zabrała Joasza, syna Achazjasza, wykradła go potajemnie spośród synów królewskich przeznaczonych na śmierć i umieściła go wraz z jego mamką w pokoju sypialnym. W ten sposób Jehoszabat, córka króla Jehorama, żona kapłana Jehojady, dlatego że była siostrą Achazjasza, ukryła go przed Atalią, tak iż ta nie zdołała pozbawić go życia.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ukrywał się z nią w świątyni Bożej sześć lat, podczas gdy Atalia sprawowała rządy nad krajem.</w:t>
      </w:r>
      <w:r>
        <w:t xml:space="preserve"> </w:t>
      </w:r>
    </w:p>
    <w:p>
      <w:pPr>
        <w:pStyle w:val="Nagwek2"/>
        <w:keepNext/>
        <w:jc w:val="center"/>
      </w:pPr>
      <w:r>
        <w:t>Rozdział 23</w:t>
      </w:r>
    </w:p>
    <w:p>
      <w:pPr>
        <w:pStyle w:val="Nagwek3"/>
        <w:keepNext/>
        <w:jc w:val="center"/>
      </w:pPr>
      <w:r>
        <w:rPr>
          <w:b/>
        </w:rPr>
        <w:t>Obalenie uzurpatorskich rządów Atalii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siódmym roku poczuł się Jehojada na siłach i pozyskał kilku setników: Azariasza, syna Jerochama, Ismaela, syna Jehochanana, Azariasza, syna Obeda, Maasejasza, syna Adajasza, i Eliszafata, syna Zikriego;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Obeszli oni Judę i zgromadzili Lewitów ze wszystkich miast judzkich i naczelników rodów izraelskich, i ci przybyli do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Zawarło wtedy całe zgromadzenie w świątyni Bożej przymierze z królem, Jehojada zaś rzekł do nich: Oto syn królewski! Niech króluje, jak zapowiedział Pan o potomkach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Taką rzecz macie wykonać: Jedna trzecia część z was, kapłanów i Lewitów, którzy przychodzicie w sabat objąć służbę, będzie odźwiernymi przy bramach,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trzecia przy pałacu królewskim, a jedna trzecia przy bramie Jesod, cały lud zaś będzie na dziedzińcu świątyni Pańskiej.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nikt nie wchodzi do świątyni Pańskiej z wyjątkiem kapłanów i Lewitów pełniących służbę; ci mogą wejść, gdyż są poświęceni; wszystek lud zaś niech zachowuje przepisy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niech otoczą króla wokoło, każdy z bronią w ręku. Kto by chciał wtargnąć do świątyni, niech zginie! Wy zaś bądźcie przy królu, gdy będzie wchodził i gdy będzie wychodził.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i wszyscy Judejczycy wykonali dokładnie wszystko, co nakazał kapłan Jehojada: każdy wziął swoich ludzi, zarówno tych, którzy w sabat służbę obejmują, jak tych, którzy w sabat służbę tę zdają, gdyż kapłan Jehojada nie zwolnił żadnej z grup.</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Jehojada wydał setnikom włócznie, tarcze i puklerze, które należały do króla Dawida, a znajdowały się w świątyni Bożej;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ustawił cały lud, każdego z bronią w ręku, od południowej strony świątyni do strony północnej świątyni w kierunku ołtarza i świątyni jako straż przyboczną wokół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wyprowadzono syna królewskiego, nałożono mu diadem, wręczono zakon i obwołano go królem, a Jehojada i jego synowie namaścili go i zawołali: Niech żyje król!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Atalia usłyszała wrzawę ludu biegającego i wznoszącego okrzyki na cześć króla, wyszła do ludu do świątyni Pańskiej,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że oto król stoi na swoim miejscu u wejścia, przy królu zaś są dowódcy i trębacze, a cały lud prosty weseli się i dmie w trąby, a śpiewacy z instrumentami muzycznymi dają znaki do wznoszenia okrzyków, Atalia rozdarła swoje szaty i zawołała: Zdrada, zdrada!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 Jehojada dał rozkaz setnikom, dowódcom wojska tej treści: Wyprowadźcie ją poza przedsionki, a ktokolwiek pójdzie za nią, niech od miecza zginie. Mówił bowiem kapłan: Nie pozbawiajcie jej życia w świątyni Pańskiej.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pojmano ją, a gdy doszła do wejścia Bramy Końskiej, wiodącej do pałacu królewskiego, tam ją zabito.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zawarł Jehojada przymierze między Panem a między całym ludem i królem, że będą ludem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wtargnął do świątyni Baala i zburzyli ją, jego ołtarze i posągi doszczętnie zniszczyli, Mattana zaś, kapłana Baala, zabili przed ołtarzami.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Jehojada ustanowił zarząd świątyni Pana złożony z kapłanów i Lewitów, których Dawid przydzielił do świątyni Pańskiej celem składania ofiar całopalnych Panu, jak napisano w zakonie Mojżeszowym, wśród wesela i śpiewów według postanowień Dawida.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odźwiernych przy bramach świątyni Pańskiej, aby nie wchodził tam nikt w czymkolwiek nieczysty.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setników, możnych i rządzących wśród ludu, i cały prosty lud i wyprowadził króla ze świątyni Pańskiej. I weszli przez Bramę Główną do pałacu królewskiego i posadzili króla na tronie królewskim.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prosty lud weselił się i w mieście nastał spokój, Atalię zaś zabito mieczem.</w:t>
      </w:r>
      <w:r>
        <w:t xml:space="preserve"> </w:t>
      </w:r>
    </w:p>
    <w:p>
      <w:pPr>
        <w:pStyle w:val="Nagwek2"/>
        <w:keepNext/>
        <w:jc w:val="center"/>
      </w:pPr>
      <w:r>
        <w:t>Rozdział 24</w:t>
      </w:r>
    </w:p>
    <w:p>
      <w:pPr>
        <w:pStyle w:val="Nagwek3"/>
        <w:keepNext/>
        <w:jc w:val="center"/>
      </w:pPr>
      <w:r>
        <w:rPr>
          <w:b/>
        </w:rPr>
        <w:t>Panowanie Joasza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miał siedem lat, gdy objął władzę królewską, a panował czterdzieści lat w Jeruzalemie. Matka jego miała na imię Sibia, a pochodziła z Beer-Szeby.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Joasz czynił to, co prawe w oczach Pana, przez całe życie kapłana Jehojady.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Jehojada dobrał mu też dwie żony i miał z nimi synów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Joasz powziął myśl, aby odnowić świątynię Pańską.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więc kapłanów i Lewitów i rzekł do nich: Wyjdźcie do miast judzkich i zbierajcie od całego Izraela pieniądze, aby rok w rok naprawiać świątynię waszego Boga. A pośpieszcie się z tą sprawą. Lecz Lewici się nie śpieszyli.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Wezwał tedy król arcykapłana Jehojadę i rzekł do niego: Dlaczego nie zażądałeś od Lewitów, aby ściągnęli z Judy i z Jeruzalemu daninę, jaką Mojżesz, sługa Pana, i zgromadzenie Izraela nałożyli na rzecz Namiotu Świadectwa?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bezbożna Atalia i jej synowie wtargnęli do świątyni Bożej i nawet wszystkie święte przedmioty należące do świątyni Pana oddali Baalom.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tedy król sporządzić jedną skrzynię i umieścić ją w bramie świątyni Pana na zewnątrz.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Judzie zaś i w Jeruzalemie ogłoszono, że należy składać daninę dla Pana, nałożoną na Izraela przez Mojżesza, sługę Bożego, na pustyni.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ucieszyli się wszyscy dowódcy i cały lud, toteż przynosili datki i wrzucali do skrzyni, aż ją napełnili.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pewnej porze, gdy Lewici przynosili skrzynię do straży królewskiej i gdy stwierdzono, że jest w niej dużo pieniędzy, przychodził pisarz królewski oraz przedstawiciel arcykapłana i ci opróżniali skrzynię, po czym odnosili ją z powrotem na jej miejsce; tak robiono codziennie i zebrano bardzo dużo pieniędzy.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 Jehojada dawali je wykonawcom robót w świątyni Pańskiej, ci zaś najmowali kamieniarzy i cieśli, aby odnowić świątynię Pańską, oraz kowali i brązowników, aby ponaprawiać szkody w świątyni Pańskiej.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Rzemieślnicy pracowali tak, że za ich sprawą praca postępowała naprzód i naprawili świątynię Bożą zgodnie z jej planem i wzmocnili 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skończyli, przynieśli do króla i Jehojady resztę pieniędzy i sprawili za to przybory do świątyni Pańskiej, naczynia do służby Bożej i całopaleń, i czasze oraz inne naczynia ze złota i srebra. W świątyni Pańskiej składano ofiary całopalne stale, dopóki żył Jehojada.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Jehojada bardzo się zestarzał i syty życia umarł, licząc w chwili śmierci sto trzydzieści lat.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Pogrzebano go w Mieście Dawida obok królów, gdyż wiele dobrego zdziałał w Izraelu oraz dla sprawy Bożej i dla jego świątyni,</w:t>
      </w:r>
      <w:r>
        <w:t xml:space="preserve"> </w:t>
      </w:r>
    </w:p>
    <w:p>
      <w:pPr>
        <w:pStyle w:val="Nagwek3"/>
        <w:keepNext/>
        <w:spacing w:line="360" w:lineRule="auto"/>
        <w:jc w:val="center"/>
      </w:pPr>
      <w:r>
        <w:rPr>
          <w:b/>
        </w:rPr>
        <w:t>Odstępstwo Joasza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Jehojady przyszli książęta judzcy i oddali pokłon królowi, a król ich wysłuchał.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Porzucili oni świątynię Pana, Boga swoich ojców, a służyli aszerom i bałwanom. Toteż gniew Boży spadł na Judę i na Jeruzalem za to ich przewinienie.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wysyłał do nich proroków, aby nawracali ich do Pana; ci napominali ich, lecz oni nie usłuchali.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Boży ogarnął Zachariasza, syna kapłana Jehojady. Wystąpił on przed ludem i rzekł do nich: Tak mówi Bóg: Dlaczego wy przekraczacie przykazania Pana tak, iż nie macie powodzenia? Dlatego że wy opuściliście Pana, więc On was opuścił.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sprzysięgli się przeciwko niemu i na rozkaz króla ukamienowali go na dziedzińcu świątyni Pańskiej.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Joasz nie pamiętał o dobrodziejstwie, jakie wyświadczył mu Jehojada, ojciec Zachariasza, lecz kazał zabić jego syna. A gdy ten umierał, zawołał: Niech Pan w to wejrzy i ukarze!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roku wyruszyło przeciwko niemu wojsko aramejskie, które przybywszy do Judy i do Jeruzalemu, wytraciło spośród ludu wszystkich ich przywódców, całą zaś zdobycz posłali do króla Damaszku.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bowiem wojsko aramejskie nadciągnęło z niewielką liczbą wojowników, Pan jednak wydał w ich ręce wojsko nader liczne, dlatego że opuścili Pana, Boga swoich ojców. W ten sposób dokonali oni sądu nad Joaszem.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 niego odeszli, pozostawiając go ciężko chorym, sprzysięgli się przeciwko niemu jego słudzy za krew syna kapłana Jehojady i zabili go na jego łożu. A gdy umarł, pochowali go w Mieście Dawida, ale nie pochowali go w grobach królewskich.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Uczestnikami sprzysiężenia przeciwko niemu byli: Zabad, syn Ammonitki Szimeat, i Jehozabad, syn Moabitki Szimrit.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dotyczy jego synów, licznych wyroczni o nim i odbudowy świątyni Bożej, to są one opisane w Objaśnieniu do Księgi Królewskiej. Władzę królewską po nim objął Amasjasz, jego syn.</w:t>
      </w:r>
      <w:r>
        <w:t xml:space="preserve"> </w:t>
      </w:r>
    </w:p>
    <w:p>
      <w:pPr>
        <w:pStyle w:val="Nagwek2"/>
        <w:keepNext/>
        <w:jc w:val="center"/>
      </w:pPr>
      <w:r>
        <w:t>Rozdział 25</w:t>
      </w:r>
    </w:p>
    <w:p>
      <w:pPr>
        <w:pStyle w:val="Nagwek3"/>
        <w:keepNext/>
        <w:jc w:val="center"/>
      </w:pPr>
      <w:r>
        <w:rPr>
          <w:b/>
        </w:rPr>
        <w:t>Panowanie Amasjasza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miał dwadzieścia pięć lat, gdy objął władzę królewską, a panował dwadzieścia dziewięć lat w Jeruzalemie. Jego matka miała na imię Jehoaddan, a pochodziła z Jeruzalemu.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jednak nie ze szczerego serca.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wszakże władza królewska umocniła się w jego ręku, kazał zabić tych ze swoich dostojników, którzy zabili króla, jego ojca.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ich synów nie kazał zabić, gdyż tak jest napisane w zakonie, w Księdze Mojżeszowej, gdzie Pan nakazał: Nie poniosą śmierci ojcowie za synów ani synowie nie poniosą śmierci za ojców, lecz każdy za swój grzech śmierć poniesie.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Amasjasz zebrał Judejczyków i oddał ich według rodów pod komendę dowódców nad tysiącami i setników dla całego Judy i Beniamina, dokonał też przeglądu mężczyzn od dwudziestu lat wzwyż i doliczył się trzystu tysięcy zdatnych do boju, uzbrojonych w dzidę i tarczę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najął z Izraela sto tysięcy dzielnych wojowników za sto talentów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przyszedł do niego pewien mąż Boży i rzekł: Królu! Niech nie wyrusza z tobą wojsko Izraela, gdyż Pan nie jest z Izraelem, z nikim z Efraimitów.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wyrusz sam! Działaj! Wytrwaj dzielnie w boju! W przeciwnym razie Bóg przywiedzie cię do upadku wobec nieprzyjaciół. Bóg ma bowiem moc, by wesprzeć, ale i przywieść do upadku.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Amasjasz do męża Bożego: A co zrobić ze stu talentami, które dałem wojsku izraelskiemu? Mąż Boży odpowiedział: Pan ma tyle, że może ci dać więcej niż to.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oddzielił więc wojsko, które przyszło do niego z Efraima, aby powrócili do swych miejscowości; lecz oni wybuchnęli wielkim gniewem na Judę i powrócili do swych miejscowości mocno zagniewani.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zaś nabrał odwagi i powiódł swój zbrojny lud, i doszedł do Doliny Solnej, gdzie pobił dziesięć tysięcy mieszkańców Seiru,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Dziesięć tysięcy zaś uprowadzili Judejczycy żywcem do niewoli, a przywiódłszy ich na szczyt skały, strącili ich ze szczytu skały tak, iż wszyscy się roztrzaskali.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wojownicy z wojska, które Amasjasz odprawił, aby nie poszło z nim na wojnę, rozproszyli się po miastach judzkich od Samarii aż po Bet-Choron, zabili z nich trzy tysiące i zagrabili duży łup.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powracając po pobiciu Edomitów, przyniósł z sobą bóstwa mieszkańców Seiru i ustanowił je swoimi bogami, oddając im pokłon i składając ofiary z kadzidła.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gniew Pana rozgorzał na Amasjasza. Wysłał więc do niego proroka, który rzekł do niego: Dlaczego szukasz bogów ludu, którzy swego ludu nie wyrwali z twojej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tak do niego przemawiał, król rzekł do niego: Czy ustanowiliśmy cię doradcą króla? Przestań! Dlaczego mają cię zabić? Prorok przestał, ale jeszcze rzekł: Wiem, że Bóg postanowił cię zgubić za to, że to uczyniłeś, a nie usłuchałeś mojej rady.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Amasjasz, król judzki, naradziwszy się wysłał do Joasza, syna Jehoachaza, a wnuka Jehu, króla izraelskiego, takie wezwanie: Nuże, zmierzmy się w boju.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Joasz, król izraelski, posłał Amasjaszowi, królowi judzkiemu, taką odpowiedź: Oset, który rośnie na Libanie, posłał do cedru, który rośnie na Libanie, takie wezwanie: Daj swą córkę mojemu synowi za żonę; lecz zwierz dziki, który jest na Libanie, przeszedł się po oście i podeptał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Myślisz sobie: Oto pobiłem Edomczyków, więc serce twoje wzbiło się w pychę, aby się przechwalać. Lecz pozostań w swoim domu. Po co wyzywasz nieszczęście? Przecież upadniesz ty i Juda wraz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jednak nie usłuchał, gdyż takie było zrządzenie Boże, by wydać ich w jego rękę za to, że szukali bogów Edomu.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nadciągnął Joasz, król izraelski, i zmierzyli się w boju, on i Amasjasz, król judzki, w Bet-Szemesz, które należy do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Judejczycy zostali pobici przez Izraelitów i uciekli, każdy do swego namiotu,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Amasjasza zaś, króla judzkiego, syna Joasza, wnuka Jehoachaza, wziął do niewoli Joasz, król izraelski, w Bet-Szemesz, po czym sprowadził go do Jeruzalemu, gdzie zrobił wyłom na czterysta łokci w murze jeruzalemskim od Bramy Efraimskiej aż do Bramy Narożnej,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zabrawszy wszystko złoto i srebro, i wszystkie naczynia znajdujące się w świątyni Bożej pod dozorem Obeda Edomczyka oraz skarbiec pałacu królewskiego i zakładników, powrócił do Samarii.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syn Joasza, król judzki, żył jeszcze piętnaście lat po śmierci Joasza, syna Jehoachaza, króla izraelskiego.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Amasjasza, pierwsze i ostatnie, są opisane w Księdze Królów Judzkich i Izraelskich.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zaś, kiedy odstąpił Amasjasz od Pana, knuto przeciwko niemu spisek w Jeruzalemie, schronił się więc w Lachisz. Lecz wysłano za nim pościg do Lachisz i tam pozbawiono go życia.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jednak przewieziono go końmi i pochowano obok jego ojców w Mieście Dawida.</w:t>
      </w:r>
      <w:r>
        <w:t xml:space="preserve"> </w:t>
      </w:r>
    </w:p>
    <w:p>
      <w:pPr>
        <w:pStyle w:val="Nagwek2"/>
        <w:keepNext/>
        <w:jc w:val="center"/>
      </w:pPr>
      <w:r>
        <w:t>Rozdział 26</w:t>
      </w:r>
    </w:p>
    <w:p>
      <w:pPr>
        <w:pStyle w:val="Nagwek3"/>
        <w:keepNext/>
        <w:jc w:val="center"/>
      </w:pPr>
      <w:r>
        <w:rPr>
          <w:b/>
        </w:rPr>
        <w:t>Panowanie Uzzjasza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judzki wziął potem Uzzjasza, który miał wtedy szesnaście lat, i obwołali go królem po jego ojcu Amasjaszu.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odbudował Elat po przyłączeniu go z powrotem do Judy, gdy król spoczął ze swoimi ojcami.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miał szesnaście lat, gdy objął władzę królewską, a panował w Jeruzalemie pięćdziesiąt dwa lata. Jego matka miała na imię Jekolia, a pochodziła z Jeruzalemu.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zupełnie tak samo, jak jego ojciec Amasjasz.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 on Pana, dopóki żył Zachariasz, który uczył go bojaźni Bożej, a dopóki szukał Pana, Bóg darzył go powodzeniem.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na wojnę z Filistyńczykami i zburzył mury Gat, mury Jabny i mury Aszdodu, odbudował natomiast grody wokoło Aszdodu i u Filistyńczyków.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wspierał go w walce z Filistyńczykami i z Arabami mieszkającymi w Gur-Baal, i z Meunitami.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Ammonici składali haracz Uzzjaszowi, toteż jego sława dotarła aż do Egiptu, gdyż ciągle rósł w potęgę.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zbudował też baszty w Jeruzalemie przy Bramie Narożnej, przy Bramie Doliny i przy Narożniku oraz umocnił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również baszty na pustyni, kazał wykuć liczne cysterny, gdyż miał dużo bydła zarówno w Szefeli, jak i na równinie, rolników i winogrodników w górach i na rolach uprawnych; miał bowiem zamiłowanie do rolnictwa.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miał też armię bojową, ruszającą w pole w odliczonych oddziałach według spisu sporządzonego przez pisarza Jeiela i urzędnika Maasejasza, pod wodzą Chananiasza spośród dowódców królewskich.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Pełna liczba naczelników rodów wśród tych dzielnych wojowników wynosiła dwa tysiące sześćset.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ich to dowództwem było wojsko w liczbie trzystu siedmiu tysięcy pięciuset wojska liniowego zdatnego do boju, by wesprzeć króla w rozprawie z nieprzyjacielem.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zaopatrzył całe to wojsko w tarcze, dzidy, hełmy, pancerze, łuki i kamienie do proc,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Jeruzalemie kazał sporządzić pomysłowe machiny wojenne do ustawienia na basztach i na narożnikach, aby miotać pociskami i dużymi kamieniami. Jego sława rozeszła się daleko, cudownej bowiem doznawał pomocy, aż doszedł do takiej potęgi.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poszedł kapłan Azariasz, a z nim osiemdziesięciu kapłanów Pana, ludzi śmiałych,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wystąpili przeciwko królowi Uzzjaszowi, mówiąc do niego: Nie twoja to rzecz, Uzzjaszu, składać ofiary z kadzidła Panu, rzecz to kapłanów, synów Aarona, którzy są poświęceni na to, by kadzić. Wyjdź z przybytku, gdyż dopuściłeś się zniewagi, a nie przyniesie ci to chwały przed Panem,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rozgniewał się, a miał właśnie w ręku kadzielnicę do kadzenia. A gdy tak gniewał się na kapłanów, wystąpił trąd na jego czole wobec kapłanów w świątyni Pańskiej przy ołtarzu kadzenia.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arcykapłan Azariasz zwrócił się ku niemu, jak również wszyscy kapłani, oto trąd był na jego czole; wypchnęli go więc stamtąd, zresztą on sam śpiesznie wyszedł, gdyż Pan go nawiedził.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król Uzzjasz trędowaty aż do swojej śmierci, i mieszkał w domu odosobnionym dla trędowatych, gdyż był wyłączony z świątyni Pańskiej, a Jotam, jego syn, sprawował zwierzchnictwo nad pałacem królewskim i sądził prosty lud.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Uzzjasza, pierwsze i ostatnie, opisał Izajasz, syn Amosa, prorok.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Uzzjasz ze swoimi ojcami, i pochowano go obok jego ojców na polu obok grobowców królewskich, gdyż mówiono: On jest trędowaty. Władzę królewską zaś po nim objął Jotam, jego syn.</w:t>
      </w:r>
      <w:r>
        <w:t xml:space="preserve"> </w:t>
      </w:r>
    </w:p>
    <w:p>
      <w:pPr>
        <w:pStyle w:val="Nagwek2"/>
        <w:keepNext/>
        <w:jc w:val="center"/>
      </w:pPr>
      <w:r>
        <w:t>Rozdział 27</w:t>
      </w:r>
    </w:p>
    <w:p>
      <w:pPr>
        <w:pStyle w:val="Nagwek3"/>
        <w:keepNext/>
        <w:jc w:val="center"/>
      </w:pPr>
      <w:r>
        <w:rPr>
          <w:b/>
        </w:rPr>
        <w:t>Panowanie Jotama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Jotam miał dwadzieścia pięć lat, gdy objął władzę królewską, a panował szesnaście lat w Jeruzalemie. Jego matka miała na imię Jerusza, a była córką Sadoka.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zupełnie tak samo, jak czynił Uzzjasz, jego ojciec, tylko że nie wtargnął do przybytku Pana. A lud był nadal zepsuty.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zbudował górną bramę świątyni Pańskiej, dokonał też wielu robót budowlanych przy murze Ofelu,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Wznosił grody na pogórzu judzkim, a w lasach budował zamki i baszty.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prowadził wojnę z królem Ammonitów, których zwyciężył, tak że w owym roku złożyli mu Ammonici sto talentów srebra okupu i dziesięć tysięcy korców pszenicy, i dziesięć tysięcy korców jęczmienia. Tyle też płacili mu Ammonici w roku następnym i w roku trzecim.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Jotam doszedł do takiej potęgi dlatego, że trwał na właściwej drodze przed Panem, swoim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Jotama i wszystkie jego wojny, i całe jego postępowanie, są oto opisane w Księdze Królów Izraelskich i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dwadzieścia pięć lat, gdy objął władzę królewską, a panował szesnaście lat w Jeruzalemie.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Jotam ze swoimi ojcami, i pochowano go w Mieście Dawida, władzę królewską zaś po nim objął Achaz, jego syn.</w:t>
      </w:r>
      <w:r>
        <w:t xml:space="preserve"> </w:t>
      </w:r>
    </w:p>
    <w:p>
      <w:pPr>
        <w:pStyle w:val="Nagwek2"/>
        <w:keepNext/>
        <w:jc w:val="center"/>
      </w:pPr>
      <w:r>
        <w:t>Rozdział 28</w:t>
      </w:r>
    </w:p>
    <w:p>
      <w:pPr>
        <w:pStyle w:val="Nagwek3"/>
        <w:keepNext/>
        <w:jc w:val="center"/>
      </w:pPr>
      <w:r>
        <w:rPr>
          <w:b/>
        </w:rPr>
        <w:t>Panowanie Achaza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 miał dwadzieścia lat, gdy objął władzę królewską, a panował szesnaście lat w Jeruzalemie. Nie czynił tego, co prawe w oczach Pana, jak Dawid, jego praojciec,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kroczył drogami królów izraelskich, sporządził także posągi lane dla Baalów.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składał ofiary z kadzidła w Dolinie Syna Chinnoma, a nawet własnego syna oddał na spalenie w ogniu, jak to było ohydnym zwyczajem narodów, które Pan wytępił przed synami izraelskimi.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też ofiary rzeźne i z kadzidła na wyżynach i na wzgórzach, i pod każdym drzewem zielonym.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Pan, Bóg jego, wydał go w ręce króla aramejskiego. Pobili go i wzięli do niewoli z jego ludzi wielką liczbę jeńców, których zaprowadzili do Damaszku. Dostał się też w ręce króla izraelskiego, który zadał mu wielką klęskę,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Pekach bowiem, syn Remaliasza, wymordował wtedy w Judzie w jednym dniu sto dwadzieścia tysięcy dzielnych wojowników, dlatego że opuścili Pana, Boga swoich ojców.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Zikri zaś, rycerz efraimski, zabił syna królewskiego Maasejasza, zarządcę pałacu Azrikama, i namiestnika królewskiego Elkanę.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uprowadzili też do niewoli swoich współplemieńców dwieście tysięcy kobiet, chłopców i dziewcząt oraz zdobyli u nich ogromny łup i wywieźli ten łup do Samarii.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tam wtedy prorok Pana imieniem Oded. Wyszedł on naprzeciw wojska podążającego do Samarii i rzekł do nich: Oto Pan, Bóg waszych ojców, w swoim gniewie na Judejczyków wydał ich w wasze ręce, lecz wy wymordowaliście ich z wściekłością, która aż niebios sięga.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zamierzacie ujarzmić Judejczyków i Jeruzalemczyków, aby byli waszymi niewolnikami i niewolnicami. Tylko czy wy sami nie macie żadnych win wobec Pana, waszego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mnie więc! Wróćcie wolność jeńcom, których uprowadziliście do niewoli od waszych pobratymców, gdyż inaczej rozpali się przeciwko wam gniew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niektórzy mężowie spośród naczelników efraimskich: Azariasz, syn Jehochanana, Berekiasz, syn Meszillemota, Hiskiasz, syn Szalluma, i Amasa, syn Chadlaja, wystąpili przed wojsko wracające z wyprawy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nich: Nie wprowadzajcie tutaj jeńców, gdyż obwini nas to przed Panem. Czy zamierzacie dodać jeszcze coś do naszego grzechu i do naszej winy? Wszak i tak wielka jest nasza wina i gniew Pana rozpalił się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wojownicy zwolnili jeńców, a łup zostawili przed naczelnikami i całym zgromadzeniem,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zaś, których imiennie wyznaczono, wystąpili i zajęli się jeńcami: wszystkich nagich przyodziali odzieżą z łupu, przyodziali ich, obuli, nakarmili, napoili i namaścili, kulejących wsadzili na osły i zawiedli do Jerycha, miasta palm, do ich współplemieńców, sami zaś powrócili do Samarii.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król Achaz wysłał posłów do króla asyryjskiego z prośbą o pomoc.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Edomici wtargnęli bowiem ponownie i pobiwszy Judejczyków, uprowadzili jeńców.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Filistyńczycy ruszyli na judzkie miasta w Szefeli i Negebie i zdobyli Bet-Szemesz, Ajjalon, Gederot i Socho z jego przyległościami, Timnę z jej przyległościami, Gimzo z jego przyległościami i osiedlili się tam.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upokorzył Judę z powodu Achaza, króla judzkiego, za to, że doprowadził Judę do rozkładu i prostacko sprzeniewierzył się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też przeciwko niemu Tiglat-Pileser, król asyryjski, i utrapił go raczej zamiast go wspomóc.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bowiem Achaz ogołocił świątynię Pańską i pałac króla i książąt, i dał to królowi asyryjskiemu, nic mu to nie pomogło.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w czasie swego ucisku, on, król Achaz, jeszcze większych dopuszczał się grzechów wobec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ofiary rzeźne bogom Damasceńczyków, którzy go pokonali, i mawiał: Bogowie królów aramejskich pomogli im, więc i ja będę im składał ofiary, a oni mi pomogą. Tymczasem oni przyczynili się do upadku jego samego i całego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też Achaz naczynia świątyni Bożej i pokruszył naczynia świątyni Bożej, pozamykał drzwi świątyni Pańskiej, a pobudował ołtarze po wszystkich kątach Jeruzalemu.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w ogóle miastach judzkich kazał pobudować świątynki na wzgórzach, aby tam składano ofiary z kadzidła bogom cudzym, i przez to pobudził do gniewu Pana, Boga swoich ojców.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jego sprawy i całe jego postępowanie, pierwsze i ostatnie, są zapisane w Księdze Królów Judzkich i Izraelskich.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Achaz ze swoimi ojcami, i pochowano go w mieście, w Jeruzalemie, lecz nie sprowadzono go do grobów królów izraelskich; władzę królewską zaś po nim objął Hiskiasz, jego syn.</w:t>
      </w:r>
      <w:r>
        <w:t xml:space="preserve"> </w:t>
      </w:r>
    </w:p>
    <w:p>
      <w:pPr>
        <w:pStyle w:val="Nagwek2"/>
        <w:keepNext/>
        <w:jc w:val="center"/>
      </w:pPr>
      <w:r>
        <w:t>Rozdział 29</w:t>
      </w:r>
    </w:p>
    <w:p>
      <w:pPr>
        <w:pStyle w:val="Nagwek3"/>
        <w:keepNext/>
        <w:jc w:val="center"/>
      </w:pPr>
      <w:r>
        <w:rPr>
          <w:b/>
        </w:rPr>
        <w:t>Panowanie Hiskiasza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Hiskiasz objął władzę królewską, mając dwadzieścia pięć lat, panował zaś w Jeruzalemie dwadzieścia dziewięć lat. Matka jego miała na imię Abijja, a była córką Zachariasza.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zupełnie tak samo, jak czynił Dawid, jego praojciec.</w:t>
      </w:r>
      <w:r>
        <w:t xml:space="preserve"> </w:t>
      </w:r>
    </w:p>
    <w:p>
      <w:pPr>
        <w:pStyle w:val="Nagwek3"/>
        <w:keepNext/>
        <w:spacing w:line="360" w:lineRule="auto"/>
        <w:jc w:val="center"/>
      </w:pPr>
      <w:r>
        <w:rPr>
          <w:b/>
        </w:rPr>
        <w:t>Odrodzenie religijne za Hiskiasza</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 pierwszym roku swojego panowania, w pierwszym miesiącu kazał otworzyć bramy świątyni Pańskiej i naprawić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sprowadził kapłanów i Lewitów, a zebrawszy ich na wschodnim dziedzińcu,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Słuchajcie mnie, Lewici! Poświęćcie się teraz i poświęćcie świątynię Pana, Boga waszych ojców, i usuńcie nieczystość z miejsca świętego.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Sprzeniewierzyli się bowiem nasi ojcowie i czynili to, co złe w oczach Pana, naszego Boga, opuścili go, odwrócili swoje oblicza od mieszkania Pana, a obrócili się ku niemu tyłem.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Zamknęli także drzwi przedsionka, pogasili lampy, nie składali ofiar z kadzidła ani całopalnych w świątyni Boga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gniew Pana spadł na Judę i na Jeruzalem, więc uczynił z nich przedmiot zgrozy, zdumienia i drwiny, jak na własne oczy widzicie.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nasi ojcowie polegli od miecza, a nasi synowie, nasze córki i nasze żony poszły za to do niewoli.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Zamierzam tedy zawrzeć przymierze z Panem, Bogiem Izraela, aby odwrócił od nas żar swego gniewu.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więc, synowie moi, nie gnuśniejcie, gdyż was wybrał Pan, abyście stali przed nim, służąc mu, i byli mu sługami, i składali mu ofiary z kadzidła.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wystąpili Lewici: z Kehatytów Machat, syn Amasaja, i Joel, syn Azariasza, z Merarytów Kisz, syn Abdiego, i Azariasz, syn Jehallelela, a z Gerszonitów Joach, syn Zimmy, i Eden, syn Joacha,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Elisafana zaś Szimri i Jeiel, a z synów Asafa Zachariasz i Mittaniasz;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Hemana Jechiel i Szimei, a z synów Jedutuna Szemajasz i Uzzjel.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oni swoich pobratymców, poświęcili się i na rozkaz króla, zgodnie ze słowami Pana, poszli, aby oczyścić świątynię Pańską.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weszli do wnętrza świątyni Pańskiej celem oczyszczenia jej i wynieśli wszystkie nieczystości, jakie zastali w przybytku Pańskim, na dziedziniec świątyni, stąd zaś zabierali to Lewici, aby wynieść to precz do potoku Kidron.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Zaczęli oczyszczanie w pierwszym dniu pierwszego miesiąca, a w ósmym dniu tego miesiąca doszli do przedsionka Pana. Świątynię Pańską poświęcali przez osiem dni, a w szesnastym dniu pierwszego miesiąca zakończyli.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poszli do króla Hiskiasza i rzekli: Oczyściliśmy całą świątynię Pańską, ołtarz całopaleń i wszystkie jego przybory oraz stół chlebów pokładnych i wszystkie jego przybory,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przybory, które za swojego panowania przy swoim odstępstwie wycofał z użytku król Achaz, przygotowaliśmy i poświęciliśmy, i są one oto przed ołtarzem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Hiskiasz wstał wcześnie rano, zgromadził naczelników miasta i poszedł do świątyni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Przyprowadzono potem siedem cielców i siedem baranów, siedem jagniąt i siedem kozłów na ofiarę przebłagalną za królestwo, za świątynię i za Judę. I kazał synom Aaronowym, kapłanom, aby złożyli ofiary całopalne na ołtarzu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zabito te cielce, kapłani wzięli ich krew i pokropili nią ołtarz. Potem zabito barany i krwią ich pokropiono ołtarz, zabito też jagnięta i krwią ich pokropiono ołtarz.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kozły na ofiarę przebłagalną przed króla i zgromadzenie, aby włożyli na nie swoje ręce.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kapłani je zabili, krew ich wylali na ołtarz jako przebłaganie za całego Izraela, gdyż za całego Izraela nakazał król złożyć tę ofiarę całopalną i przebłagalną.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stawić się w świątyni Pańskiej Lewitom z cymbałami, lutniami i cytrami według nakazu Dawida, jasnowidza królewskiego Gada oraz proroka Natana, gdyż od Pana pochodził ten nakaz za pośrednictwem jego proroków.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więc Lewici z instrumentami Dawida, kapłani zaś z trąbami.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Hiskiasz kazał złożyć ofiarę całopalną na ołtarzu, w chwili zaś rozpoczęcia ofiary całopalnej zaczęto śpiew na cześć Pana przy wtórze trąb za przewodem instrumentów Dawida, króla izraelskiego.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oddawało pokłon, rozbrzmiewał śpiew i donośny głos trąb, a wszystko to trwało aż do zakończenia ofiary całopalnej.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ofiara całopalna dobiegła końca, król i wszyscy, którzy znajdowali się przy nim, uklękli i oddali pokłon.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Hiskiasz i naczelnicy nakazali Lewitom wysławiać Pana słowami Dawida i jasnowidza Asafa. Zaśpiewali więc z radością pieśń pochwalną, klękali i oddawali pokłon.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Hiskiasz w te słowa: Teraz poświęciliście się Panu; przystąpcie więc i przynieście ofiary rzeźne i dziękczynne do świątyni Pańskiej. I przyniosło zgromadzenie ofiary rzeźne i dziękczynne, a kto chciał, także całopalenia.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całopaleń, które złożyło zgromadzenie, wynosiła: siedemdziesiąt cielców, sto baranów, dwieście jagniąt. Wszystko to na ofiarę całopalną dla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zaś dary poświęcone: sześćset cielców, trzy tysiące owiec.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było również całopaleń z tłuszczem ofiar pojednania i ofiar z płynów. W ten sposób wznowiona została służba Boża w świątyni Pańskiej.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uradował się Hiskiasz i cały lud tym, co Bóg ludowi zgotował, rzecz ta bowiem dokonała się znienacka.</w:t>
      </w:r>
      <w:r>
        <w:t xml:space="preserve"> </w:t>
      </w:r>
    </w:p>
    <w:p>
      <w:pPr>
        <w:pStyle w:val="Nagwek2"/>
        <w:keepNext/>
        <w:jc w:val="center"/>
      </w:pPr>
      <w:r>
        <w:t>Rozdział 30</w:t>
      </w:r>
    </w:p>
    <w:p>
      <w:pPr>
        <w:pStyle w:val="Nagwek3"/>
        <w:keepNext/>
        <w:jc w:val="center"/>
      </w:pPr>
      <w:r>
        <w:rPr>
          <w:b/>
        </w:rPr>
        <w:t>Zaproszenie na Paschę do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posłał Hiskiasz do całego Izraela posłów, a do Efraimitów i Manassesytów napisał listy, aby przyszli do świątyni Pańskiej w Jeruzalemie celem odprawienia Paschy dla Pana, Boga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Uradzili zaś król wraz z jego książętami i całym zgromadzeniem w Jeruzalemie, aby odprawić Paschę tę dopiero w drugim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mogli jej odprawić w owym czasie, ponieważ niedostateczna liczba kapłanów się poświęciła i lud nie zebrał się w Jeruzalemie.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słuszną wydała się ta sprawa królowi i całemu zgromadzeniu,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Ustalili więc, że poda się tę wiadomość w całym Izraelu od Beer-Szeby aż po Dan, aby przybyli celem odprawienia Paschy dla Pana, Boga Izraela, w Jeruzalemie, gdyż nie obchodzono jej dotąd w tak wielkiej liczbie, jak było przepisane.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Rozbiegli się więc gońcy z listami od króla i jego książąt do całego Izraela i Judy, zgodnie z nakazem króla, powiadając: Synowie izraelscy! Nawróćcie się do Pana, Boga Abrahama, Izaaka i Izraela, a wtedy i On zwróci się znowu do resztki, która wam się uratowała z ręki królów asyryjskich.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 tacy, jak wasi ojcowie i bracia, którzy sprzeniewierzyli się Panu, Bogu waszych ojców, że wydał ich na zagładę, jak to sami widzicie.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usztywniajcie teraz waszych karków, jak wasi ojcowie, podajcie rękę Panu i przybądźcie do jego świętego przybytku, który na wieki poświęcił, i służcie Panu, waszemu Bogu, a wtedy odwróci On od was żar swego gniewu.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nawrócicie się do Pana, to wasi bracia i synowie doznają miłosierdzia od tych, którzy ich uprowadzili do niewoli, i powrócą do tej ziemi. Albowiem litościwy i miłosierny jest Pan, wasz Bóg, i nie odwróci od was swojego oblicza, jeżeli się do niego nawrócicie.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Szli tedy gońcy od miasta do miasta po krainie Efraimitów i Manassesytów i aż do Zebulonitów, lecz oni ich wyśmiewali i drwili z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niektórzy mężowie z Aszerytów, Manassesytów i Zebulonitów ukorzyli się i przybyli do Jeruzalemu.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na Judzie spoczęła ręka Boża, że natchnął ich jednomyślnością, aby spełnić nakaz króla i książąt według słowa Pańskiego.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się w Jeruzalemie liczny lud, aby obchodzić Święto Przaśników w drugim miesiącu; a było to zgromadzenie bardzo liczne.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się tedy do usuwania ołtarzy, które były w Jeruzalemie; usunęli też wszystkie ołtarzyki do ofiar z kadzidła i wrzucili je do potoku Kidron.</w:t>
      </w:r>
      <w:r>
        <w:t xml:space="preserve"> </w:t>
      </w:r>
    </w:p>
    <w:p>
      <w:pPr>
        <w:pStyle w:val="Nagwek3"/>
        <w:keepNext/>
        <w:spacing w:line="360" w:lineRule="auto"/>
        <w:jc w:val="center"/>
      </w:pPr>
      <w:r>
        <w:rPr>
          <w:b/>
        </w:rPr>
        <w:t>Pascha i Przaśniki</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czternastego dnia drugiego miesiąca zabili baranka paschalnego. Zawstydzeni kapłani i Lewici poświęcili się i wnieśli ofiary całopalne do świątyni Pańskiej,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na swoich stanowiskach zgodnie z dotyczącym ich postanowieniem zakonu Mojżesza, męża Bożego. Kapłani kropili krwią, którą brali z rąk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bowiem było w zgromadzeniu takich, którzy się nie poświęcili, Lewici więc dokonywali uboju baranków paschalnych za tych wszystkich, którzy nie byli czyści, by je poświęcić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Większa bowiem część ludu, głównie z Efraimitów, Manassesytów, Issacharytów i Zebulonitów nie oczyściła się i jadła Paschę niezgodnie z przepisami. Dlatego Hiskiasz modlił się za nich tymi słowy: Panie, który jesteś dobry, racz odpuścić każdemu,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swoje serce skłania do szukania Boga, Pana, Boga swoich ojców, choć nie jest tak czysty, jak należy, aby obcować z tym, co święte.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Hiskiasza i zachował lud.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Obchodzili tedy synowie izraelscy, którzy znaleźli się w Jeruzalemie, Święto Przaśników przez siedem dni z wielką radością, Lewici zaś i kapłani wysławiali Pana na każdy dzień z całej swej mocy.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Hiskiasz przemówił serdecznymi słowy do wszystkich Lewitów, którzy wykazali się dobrą znajomością służby dla Pana. Tak tedy spożywali świąteczną ofiarę przez siedem dni, składając rzeźne ofiary pojednania i dziękując Panu, Bogu swoich ojców.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całe zgromadzenie postanowiło świętować jeszcze przez następne siedem dni; świętowali więc radośnie jeszcze siedem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Hiskiasz, król judzki, darował zgromadzeniu tysiąc cielców i siedem tysięcy owiec, książęta zaś darowali zgromadzeniu tysiąc cielców i dziesięć tysięcy owiec. Wtedy kapłani poświęcili się w wielkiej liczbie.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radowało się całe zgromadzenie judzkie, i kapłani, i Lewici, również całe zgromadzenie, które zeszło się z Izraela, oraz obcy przybysze, którzy przyszli z ziemi izraelskiej, i ci, którzy osiedlili się w Judzie.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tedy wielka radość w Jeruzalemie, gdyż od czasów Salomona, syna Dawida, króla izraelskiego, nie było czegoś podobnego w Jeruzalemie.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wystąpili kapłani i Lewici, błogosławiąc lud, a głos ich został wysłuchany i ich modlitwa dotarła do świętego jego mieszkania w niebiesiech.</w:t>
      </w:r>
      <w:r>
        <w:t xml:space="preserve"> </w:t>
      </w:r>
    </w:p>
    <w:p>
      <w:pPr>
        <w:pStyle w:val="Nagwek2"/>
        <w:keepNext/>
        <w:jc w:val="center"/>
      </w:pPr>
      <w:r>
        <w:t>Rozdział 31</w:t>
      </w:r>
    </w:p>
    <w:p>
      <w:pPr>
        <w:pStyle w:val="Nagwek3"/>
        <w:keepNext/>
        <w:jc w:val="center"/>
      </w:pPr>
      <w:r>
        <w:rPr>
          <w:b/>
        </w:rPr>
        <w:t>Ustalenie zaopatrzenia kapłanów i Lewitów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wszystko się skończyło, ruszyli wszyscy Izraelici, którzy tam się znajdowali, do miast judzkich i potłukli słupy, poobalali aszery i powycinali święte gaje, i poniszczyli doszczętnie ołtarze w całej Judzie, u Beniaminitów, Efraimitów i Manassesytów, po czym powrócili wszyscy synowie izraelscy, każdy do swojej posiadłości w swoich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Hiskiasz ustalił grupy kapłańskie i lewickie, grupa za grupą, wszystkich według rodzaju ich służby, kapłanów i Lewitów, do składania ofiar całopalnych i ofiar pojednania, do nucenia pieśni dziękczynnych i pochwalnych, w bramach przedsionków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też król ze swojego majątku jako jego udział w ofiarach całopalnych: ofiary całopalne i wieczorne, ofiary całopalne w sabaty, na nów księżyca i święta uroczyste, jak to było przepisane w zakonie Pańskim.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też ludowi, mieszkańcom Jeruzalemu, aby oddawali część należną kapłanom i Lewitom, ażeby i oni mogli dokładnie spełnić przepisy zakonu Pańskiego.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wieść o tym nakazie się rozpowszechniła, złożyli synowie izraelscy pierwociny zboża, moszczu, oliwy, miodu i wszelkich płodów rolnych i przynieśli obfite dziesięciny ze wszystkiego.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synowie izraelscy i Judejczycy, mieszkańcy miast judzkich, złożyli dziesięcinę z bydła i owiec oraz dziesięcinę z darów poświęconych Panu, ich Bogu; sprowadzili to i składali na stosy.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Zaczęli składać w trzecim miesiącu, a zakończyli w siódmym miesiącu.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Hiskiasz wraz z książętami, a zobaczywszy te stosy błogosławili Pana i jego lud izraelski,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Hiskiasz zapytał kapłanów i Lewitów w sprawie tych stosów.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arcykapłan Azariasz z rodu Sadoka odpowiedział mu: Odkąd zaczęto przynosić tę świętą daninę do świątyni Pańskiej, najadaliśmy się do syta, a jeszcze dużo pozostało, gdyż Pan pobłogosławił swojemu ludowi, i stąd ta ogromna pozostałość.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Hiskiasz kazał przygotować przy świątyni Pańskiej składnice; a gdy je przygotowali,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Wnosili tam uczciwie świętą daninę, czyli dziesięcinę i poświęcone dary, a dozór nad nimi zlecono Lewicie Konaniaszowi, a jako zastępcy jego bratu Szimejemu.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Jechiel zaś, Azazjasz, Nachat, Asael, Jerimot, Jozabad, Eliel, Ismachiasz, Machat i Benajasz wyznaczeni byli nadzorcami pomagającymi Konaniaszowi i jego bratu Szimejemu, zgodnie z postanowieniem króla Hiskiasza i Azariasza, przełożonego świątyni Bożej.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Kore, syn Jimny, Lewita, odźwierny Bramy Wschodniej, został wyznaczony do nadzorowania dobrowolnych darów dla Boga, aby wydawać świętą daninę dla Pana i rzeczy najświętsze.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jego kierownictwem byli: Eden, Miniamin, Jeszua, Szemajasz, Amariasz, Szechaniasz, którzy przebywali w miastach kapłańskich, aby uczciwie przydzielać zaopatrzenie swoim braciom według odpowiednich grup, zarówno wielkim jak małym,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Niezależnie od ich rodowodu, mężczyznom od trzech lat wzwyż, wszystkim, którzy udawali się do świątyni Pańskiej na codzienną służbę na swoim stanowisku według grupy, do której ktoś należał.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kapłanów wpisu do rodowodu dokonywano według rodzin, u Lewitów zaś od dwudziestego roku życia wzwyż według sprawowanej przez nich czynności i według ich grup.</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wpisu dokonywano wraz ze wszystkimi ich małymi dziećmi, z ich żonami, z ich synami i córkami, całą więc ich wspólnotę, gdyż mieli oni wiernie oddawać się świętej sprawie.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urządził Hiskiasz w całej Judzie. Czynił on to, co dobre, prawe i sprawiedliwe przed Panem, jego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każde dzieło, którego się podjął, czy to w służbie dla świątyni Bożej, czy też zakonu i przykazań, aby szukano swego Boga, wkładał całe swoje serce, toteż szczęściło mu się.</w:t>
      </w:r>
      <w:r>
        <w:t xml:space="preserve"> </w:t>
      </w:r>
    </w:p>
    <w:p>
      <w:pPr>
        <w:pStyle w:val="Nagwek2"/>
        <w:keepNext/>
        <w:jc w:val="center"/>
      </w:pPr>
      <w:r>
        <w:t>Rozdział 32</w:t>
      </w:r>
    </w:p>
    <w:p>
      <w:pPr>
        <w:pStyle w:val="Nagwek3"/>
        <w:keepNext/>
        <w:jc w:val="center"/>
      </w:pPr>
      <w:r>
        <w:rPr>
          <w:b/>
        </w:rPr>
        <w:t>Najazd Sancheryba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i dowodach wierności, wyruszył Sancheryb, król asyryjski, i wkroczył do Judy, rozłożył się obozem pod warownymi miastami i postanowił zdobyć je dla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Hiskiasz widział, że Sancheryb nadciągnął z zamiarem zawojowania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wraz ze swoimi książętami i swoim rycerstwem zatkać źródła wód znajdujących się poza miastem i oni mu w tym pomogli.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Zebrało się wtedy wielu ludzi i zatkali wszystkie źródła i zasypali potok płynący przez tę ziemię w tej myśli: Po co mają przyjść królowie asyryjscy i znaleźć wodę w obfitości?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Nabrawszy otuchy, naprawił nadwątlałe mury, wznosił nad nimi baszty, dobudował jeszcze drugi, zewnętrzny mur, umocnił Millo w Mieście Dawidowym i kazał sporządzić wielką ilość pocisków i tarcz.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dowódców wojskowych nad ludem, zebrał ich wokół siebie na placu przed bramą miejską i tak przemówił im do serca: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odważni i dzielni, nie bójcie się ani się nie lękajcie króla asyryjskiego ani tej tłuszczy, która jest z nim, gdyż z nami jest ktoś większy niż 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 jest ramię cielesne, z nami jest Pan, nasz Bóg; On nam pomoże i stoczy za nas boje. Na te słowa Hiskiasza, króla judzkiego, lud nabrał otuchy.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Sancheryb, król asyryjski, który wraz z całym swym wojskiem rozłożył się obozem pod Lakisz, wysłał swoje sługi do Jeruzalemu do Hiskiasza, króla judzkiego, i do wszystkich Judejczyków, którzy byli w Jeruzalemie, z takim oświadczeniem: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Sancheryb, król asyryjski: Na czym opieracie swoją ufność, że pozostajecie w oblężonym Jeruzalemie?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Hiskiasz was zwodzi i wydaje was na niechybną śmierć z głodu i pragnienia, powiadając: Pan, nasz Bóg, wyrwie nas z dłoni króla asyryjskiego.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Hiskiasz, pousuwał jego świątynki na wzgórzach i jego ołtarze, powiadając do Judejczyków i do Jeruzalemu: Przed jednym ołtarzem będziecie oddawać pokłon i składać na nim ofiary z kadzidła.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co uczyniłem ja i moi ojcowie wszystkim ludom krajów? Czy bogowie narodów tych ziem potrafili wyrwać ich ziemie z mojej ręki?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spośród wszystkich bogów tych ludów, jakie moi ojcowie wytracili jako obłożone klątwą, potrafił wyrwać swój lud z mojej ręki? Jakże więc wasz Bóg potrafi was wyrwać z mojej ręki?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was więcej nie kusi Hiskiasz i niech was tak nie zwodzi! Nie wierzcie mu, gdyż żaden bóg jakiegokolwiek narodu czy królestwa nie potrafi wyrwać swojego ludu z mojej ręki, jak niegdyś z ręki moich ojców. Tym mniej wasz Bóg wyrwie was z mojej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więcej mówili jego słudzy przeciwko Panu, Bogu, i przeciwko jego słudze Hiskiaszowi.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także list, aby lżyć Pana, Boga Izraela, powiadając o nim: Jak bogowie narodów innych krajów nie wyrwali swojego ludu z mojej ręki, tak nie wyrwie też Bóg Hiskiasza swojego ludu z mojej ręki.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 także głośno po judejsku na lud jeruzalemski, który stał na murze, żeby ich przestraszyć i przerazić, aby w ten sposób dostać miasto w swoje ręce;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o Bogu Jeruzalemu, jak o bogach ludów ziemi, którzy przecież są dziełem ludzkich rąk.</w:t>
      </w:r>
      <w:r>
        <w:t xml:space="preserve"> </w:t>
      </w:r>
    </w:p>
    <w:p>
      <w:pPr>
        <w:pStyle w:val="Nagwek3"/>
        <w:keepNext/>
        <w:spacing w:line="360" w:lineRule="auto"/>
        <w:jc w:val="center"/>
      </w:pPr>
      <w:r>
        <w:rPr>
          <w:b/>
        </w:rPr>
        <w:t>Wymodlona przez Hiskiasza klęska Sancheryba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to przyczyny modlił się król Hiskiasz i prorok Izajasz, syn Amosa, wołając ku niebiosom.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wysłał anioła, który wytracił wszystkich dzielnych rycerzy i dowódców, i książąt w obozie króla asyryjskiego, tak że ze wstydem wrócił do swojej ziemi. A gdy udał się do świątyni swojego boga, jego właśni synowie zabili go tam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Pan wybawił Hiskiasza i mieszkańców Jeruzalemu z ręki Sancheryba, króla asyryjskiego, i z ręki wszystkich jego nieprzyjaciół i użyczył im pokoju ze wszystkich stron.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przynosiło wtedy do Jeruzalemu dary dla Pana, a klejnoty dla Hiskiasza, króla judzkiego; od tego czasu wysoko był ceniony przez wszystkie narody.</w:t>
      </w:r>
      <w:r>
        <w:t xml:space="preserve"> </w:t>
      </w:r>
    </w:p>
    <w:p>
      <w:pPr>
        <w:pStyle w:val="Nagwek3"/>
        <w:keepNext/>
        <w:spacing w:line="360" w:lineRule="auto"/>
        <w:jc w:val="center"/>
      </w:pPr>
      <w:r>
        <w:rPr>
          <w:b/>
        </w:rPr>
        <w:t>Choroba Hiskiasza</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Hiskiasz śmiertelnie zachorował. I modlił się do Pana, który go wysłuchał i dał mu cudowny znak.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Hiskiasz nie odwdzięczył mu się za wyświadczone dobrodziejstwo, gdyż jego serce wzbiło się w pychę, toteż gniew Boży spadł na niego, na Judę i na Jerozolimę.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Hiskiasz ukorzył się za pychę swojego serca, on sam oraz mieszkańcy Jeruzalem, tak iż za dni Hiskiasza nie spadł na nich gniew Pana.</w:t>
      </w:r>
      <w:r>
        <w:t xml:space="preserve"> </w:t>
      </w:r>
    </w:p>
    <w:p>
      <w:pPr>
        <w:pStyle w:val="Nagwek3"/>
        <w:keepNext/>
        <w:spacing w:line="360" w:lineRule="auto"/>
        <w:jc w:val="center"/>
      </w:pPr>
      <w:r>
        <w:rPr>
          <w:b/>
        </w:rPr>
        <w:t>Hiskiasz przyjmuje posłów z Babilonu</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Hiskiasz miał bardzo wielkie bogactwo i sławę. Zbudował sobie skarbce na srebro i złoto, i drogie kamienie, na wonności, na tarcze i na wszelkie kosztowne przybory,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składy na płody rolne, zboże, moszcz, oliwę, obory dla wszelkich gatunków bydła, opłotki dla trzód.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Nabył dla siebie liczne stada owiec i bydła, gdyż Bóg obdarzył go bardzo wielkim majątkiem.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również, Hiskiasz, kazał zatkać górny odpływ wód Gichonu i skierować je prosto w dół po zachodniej stronie Miasta Dawida; w każdym przedsięwzięciu wiodło się Hiskiaszowi.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gdy byli u niego rzecznicy książąt babilońskich, którzy przysłali ich do niego, aby się dowiedzieć o cudownym zdarzeniu, jakie wydarzyło się w kraju, Bóg zdał go na jego własne siły, wystawiając go na próbę, aby poznać wszystkie jego zamysły.</w:t>
      </w:r>
      <w:r>
        <w:t xml:space="preserve"> </w:t>
      </w:r>
    </w:p>
    <w:p>
      <w:pPr>
        <w:pStyle w:val="Nagwek3"/>
        <w:keepNext/>
        <w:spacing w:line="360" w:lineRule="auto"/>
        <w:jc w:val="center"/>
      </w:pPr>
      <w:r>
        <w:rPr>
          <w:b/>
        </w:rPr>
        <w:t>Śmierć Hiskiasza</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Hiskiasza i przejawy jego pobożności opisane są w widzeniu proroka Izajasza, syna Amosa, oraz w Księdze Królów Judzkich i Izraelskich.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Hiskiasz ze swoimi ojcami, i pochowano go powyżej grobów synów Dawidowych. Gdy umarł, cała Juda i mieszkańcy Jeruzalemu oddali mu cześć. Władzę królewską po nim objął jego syn Manasses.</w:t>
      </w:r>
      <w:r>
        <w:t xml:space="preserve"> </w:t>
      </w:r>
    </w:p>
    <w:p>
      <w:pPr>
        <w:pStyle w:val="Nagwek2"/>
        <w:keepNext/>
        <w:jc w:val="center"/>
      </w:pPr>
      <w:r>
        <w:t>Rozdział 33</w:t>
      </w:r>
    </w:p>
    <w:p>
      <w:pPr>
        <w:pStyle w:val="Nagwek3"/>
        <w:keepNext/>
        <w:jc w:val="center"/>
      </w:pPr>
      <w:r>
        <w:rPr>
          <w:b/>
        </w:rPr>
        <w:t>Panowanie Manassesa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miał dwanaście lat, gdy objął władzę królewską, a pięćdziesiąt pięć lat panował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zaś to, co złe w oczach Pana, według ohydnych zwyczajów narodów, które Pan wytępił przed synami izraelskimi.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powrotem pobudował świątynki na wyżynach, które zburzył Hiskiasz, jego ojciec, wznosił też ołtarze dla Baalów i sporządził aszery, oddawał pokłon całemu zastępowi niebieskiemu i służył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także ołtarze w świątyni Pana, o której Pan powiedział: W Jeruzalemie będzie przebywać imię moje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Nabudował też ołtarzy dla całego zastępu niebieskiego w obydwu dziedzińcach świątyni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nawet swoich synów oddał na spalenie w Dolinie Syna Chinnomowego, oddawał się wróżbiarstwu, czarom i gusłom, ustanowił wywoływaczy duchów i wróżbitów, wiele złego czynił w oczach Pana, drażniąc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posąg rzeźbiony, który kazał sporządzić, w świątyni Bożej, o której Bóg powiedział do Dawida i do Salomona, jego syna: W tej świątyni i w Jeruzalemie, które wybrałem spośród wszystkich plemion izraelskich, umieszczę imię moje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dopuszczę, aby noga Izraela ustąpiła z tej ziemi, na której postawiłem ich ojców, jeżeli tylko będą ściśle wykonywać to wszystko, co im przykazałem przez Mojżesza zgodnie z całym zakonem, z przykazaniami i ustawami.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Manasses zwiódł Judę i mieszkańców Jeruzalemu, tak iż postępowali gorzej niż narody, które Pan wytępił przed synami izraelskimi.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przemawiał do Manassesa i do jego ludu, lecz oni na to nie zważali.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sprowadził na nich dowódców wojska króla asyryjskiego i ci pochwycili Manassesa hakami, skuli dwoma spiżowymi łańcuchami i uprowadzili do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znalazł się w ucisku, błagał Pana, swojego Boga, ukorzył się bardzo przed obliczem Boga swoich ojców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do niego, a On dał się uprosić i wysłuchał jego błagania, i pozwolił mu powrócić do Jeruzalemu do swego królestwa. Wtedy Manasses poznał, że Pan jest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wybudował zewnętrzny mur Miasta Dawida na zachód od Gichonu w dolinie Kidron aż do wejścia do Bramy Rybnej, pociągnął go wokół Ofelu i bardzo go podwyższył; ustanowił też dowódców wojskowych we wszystkich warownych grodach judzkich.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usunął obcych bogów oraz posąg ze świątyni Pana i wszystkie ołtarze, które pobudował na górze świątyni Pańskiej w Jeruzalemie i kazał je wyrzucić precz poza miasto.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na nowo ołtarz, i złożył Panu na nim krwawe ofiary pojednania i dziękczynne, i nakazał Judejczykom, aby służyli Panu, Bogu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nadal składał krwawe ofiary na wzgórzach, lecz tylko dla Pana, swego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Manassesa i jego modlitwa do jego Boga, i słowa jasnowidzów, przemawiających do niego w imieniu Pana, Boga Izraela, spisane są w Dziejach Królów Izraelskich.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jego zaś i to, jak go Bóg wysłuchał i cały jego grzech i występek oraz miejsca, na których powznosił świątynki i poustawiał aszery i posągi przed swoim ukorzeniem się, zapisane są w dziejach jego jasnowidzów.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Manasses ze swoimi ojcami, i pochowano go w jego pałacu, władzę królewską zaś po nim objął Amon, jego syn.</w:t>
      </w:r>
      <w:r>
        <w:t xml:space="preserve"> </w:t>
      </w:r>
    </w:p>
    <w:p>
      <w:pPr>
        <w:pStyle w:val="Nagwek3"/>
        <w:keepNext/>
        <w:spacing w:line="360" w:lineRule="auto"/>
        <w:jc w:val="center"/>
      </w:pPr>
      <w:r>
        <w:rPr>
          <w:b/>
        </w:rPr>
        <w:t>Panowanie Amona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Amon miał dwadzieścia dwa lata, gdy objął władzę królewską, a panował dwa lata w Jeruzalemie.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złe w oczach Pana, podobnie jak Manasses, jego ojciec. Wszystkim bałwanom, które kazał sporządzić Manasses, jego ojciec, składał Amon krwawe ofiary i oddawał im cześć.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ukorzył się natomiast przed Panem, jak ukorzył się jego ojciec Manasses, owszem on, Amon, jeszcze pomnożył winę.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Dworzanie jego uknuli przeciwko niemu spisek i pozbawili go życia w jego pałacu.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prosty lud wytracił wszystkich spiskowców przeciwko królowi Amonowi, po czym tenże prosty lud obwołał królem po nim jego syna Jozjasza.</w:t>
      </w:r>
      <w:r>
        <w:t xml:space="preserve"> </w:t>
      </w:r>
    </w:p>
    <w:p>
      <w:pPr>
        <w:pStyle w:val="Nagwek2"/>
        <w:keepNext/>
        <w:jc w:val="center"/>
      </w:pPr>
      <w:r>
        <w:t>Rozdział 34</w:t>
      </w:r>
    </w:p>
    <w:p>
      <w:pPr>
        <w:pStyle w:val="Nagwek3"/>
        <w:keepNext/>
        <w:jc w:val="center"/>
      </w:pPr>
      <w:r>
        <w:rPr>
          <w:b/>
        </w:rPr>
        <w:t>Panowanie Jozjasza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miał osiem lat, gdy objął władzę królewską, a panował trzydzieści jeden lat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kroczył drogami Dawida, swego praojca, nie odstępując od nich ani w prawo, ani w lewo.</w:t>
      </w:r>
      <w:r>
        <w:t xml:space="preserve"> </w:t>
      </w:r>
    </w:p>
    <w:p>
      <w:pPr>
        <w:pStyle w:val="Nagwek3"/>
        <w:keepNext/>
        <w:spacing w:line="360" w:lineRule="auto"/>
        <w:jc w:val="center"/>
      </w:pPr>
      <w:r>
        <w:rPr>
          <w:b/>
        </w:rPr>
        <w:t>Reforma religijna Jozjasza</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ósmym roku swego panowania, chociaż jeszcze był młody, zaczął szukać Boga Dawida, swego praojca, a w dwunastym roku zaczął oczyszczać Judę i Jeruzalem ze świątynek na wzgórzach, z aszer, z bałwanów i odlewanych posągów.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obecności burzono ołtarze Baalów, on kazał poutrącać znajdujące się nad nimi ołtarzyki kadzielne, rozbijać aszery i bałwany i odlewane posągi rozkruszyć na miał, i rozrzucić na groby tych, którzy im składali ofiary.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kapłanów wyżynnych kazał spalić na ich ołtarzach i tak oczyścił Judę i Jeruzalem.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Manassesytów, Efraimitów, Symeonitów i aż do ziemi Naftalitów w ich ruinach wokoło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burzyć ołtarze, rozbijać aszery i kruszyć bałwany na miał, poutrącać ołtarzyki kadzidlane w całej ziemi izraelskiej, po czym powrócił do Jeruzalemu.</w:t>
      </w:r>
      <w:r>
        <w:t xml:space="preserve"> </w:t>
      </w:r>
    </w:p>
    <w:p>
      <w:pPr>
        <w:pStyle w:val="Nagwek3"/>
        <w:keepNext/>
        <w:spacing w:line="360" w:lineRule="auto"/>
        <w:jc w:val="center"/>
      </w:pPr>
      <w:r>
        <w:rPr>
          <w:b/>
        </w:rPr>
        <w:t>Odkrycie księgi zakonu w świątyni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swego panowania, oczyściwszy kraj i świątynię, wysłał Szafana, syna Asaliasza, Maasejasza, dowódcę miasta, i Joacha, syna Joachaza, kanclerza, ażeby zajęli się naprawą świątyni Pana, swego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przybyli do arcykapłana Chilkiasza, dali mu pieniądze przyniesione do świątyni Bożej, a zebrane przez Lewitów pełniących służbę u progu, od Manessesytów, Efraimitów i od pozostałych Izraelitów, jak również od wszystkich Judejczyków i Beniaminitów oraz od mieszkańców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oddali je do rąk kierowników robót mających nadzór nad świątynią Pana, ci zaś, kierownicy robót, dali je pracującym nad odnowieniem i naprawą świątyni,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je cieślom i murarzom na zakup kamienia ciosanego i drzewa na wiązania, i na ściany budynków, które królowie judzcy doprowadzili do ruiny.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ci wykonywali swoją pracę nader sumiennie. Nadzór nad nimi sprawowali Jachat i Obadiasz, Lewici z rodu Merarytów, oraz Zachariasz i Meszullam z rodu Kehatytów. Lewici owi - a wszyscy umieli grać na instrumentach muzycznych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postawieni nad tragarzami oraz dozorowali wszystkich wykonawców robót wszelkiego rodzaju. Niektórzy z tych Lewitów byli pisarzami, urzędnikami i odźwiernymi.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wydobywano pieniądze przyniesione do świątyni Pańskiej, kapłan Chilkiasz natknął się na księgę zakonu Pańskiego, podanego za pośrednictwem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Chilkiasz odezwał się więc i rzekł do pisarza Szafana: Znalazłem w świątyni Pańskiej księgę zakonu. Następnie Chilkiasz oddał tę księgę Szafanowi.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Szafan przyniósł tę księgę do króla, złożył królowi dokładne sprawozdanie, mówiąc: Wszystko, co zostało zlecone twoim sługom, oni wykonują.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Wysypali oni pieniądze znajdujące się w świątyni Pańskiej i dali je do rąk dozorujących i do rąk wykonawców robót.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pisarz Szafan powiedział królowi: Kapłan Chilkiasz dał mi księgę. I Szafan zaczął z niej czytać królowi.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usłyszał słowa zakonu, rozdarł swoje szaty,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dał Chilkiaszowi, Achikamowi, synowi Szafana, Abdonowi, synowi Michy, pisarzowi Szafanowi oraz dworzaninowi królewskiemu Asajaszowi taki rozkaz: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zasięgnijcie rady Pana o mnie i o pozostałych w Izraelu i Judzie co do słów znalezionej księgi, gdyż wielki jest gniew Pana, jaki rozgorzał na nas za to, że nasi ojcowie nie przestrzegali nakazu Pańskiego i nie postępowali zgodnie ze wszystkim, co jest napisane w tej księdze.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Chilkiasz i ci, którym król kazał, do prorokini Chuldy, żony Szalluma, syna Tokhata, syna Chasry, przełożonego szatni. Mieszkała ona w Jeruzalemie w drugiej dzielnicy i powiedzieli jej, o co chodzi.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rzekła do nich: Tak mówi Pan, Bóg Izraela: Powiedzcie temu mężowi, który przysłał was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sprowadzę nieszczęście na to miejsce i na jego mieszkańców, wszystkie przekleństwa zapisane w księdze, którą odczytano przed królem judzkim,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opuścili mnie i składali ofiary z kadzidła innym bogom, drażniąc mnie wszystkimi uczynkami swoich rąk, toteż rozgorzał mój gniew na to miejsce i nie ochłonie.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 judzkiemu, który posyła was po wyrocznię Pana, tak powiedzcie: Tak mówi Pan, Bóg Izraela: Co się tyczy słów, które słyszałeś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zmiękło twoje serce i ukorzyłeś się przed Bogiem, gdy usłyszałeś jego słowo przeciwko temu miejscu i przeciwko jego mieszkańcom, i ukorzyłeś się, i rozdarłeś swoje szaty, i zapłakałeś przede mną, przeto usłyszałem i Ja - mówi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przyłączę cię do twoich ojców i w pokoju będziesz złożony w twoim grobie, twoje oczy nie ujrzą całego tego nieszczęścia, jakie Ja sprowadzę na to miejsce i na jego mieszkańców. A gdy oni przynieśli królowi tę odpowiedź,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rozesłał wezwania i zgromadził wszystkich starszych z Judy i z Jeruzalemu,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wstąpił król do świątyni Pana oraz wszyscy mężowie judzcy i mieszkańcy Jeruzalemu, i kapłani, i Lewici, i cały lud, od największych do najmniejszych, i kazał odczytać przed nimi wszystkie słowa Księgi Przymierza, znalezionej w świątyni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stanął król na swoim miejscu i zawarł przed Panem przymierze, że będą chodzić za Panem i przestrzegać jego przykazań i rad, i ustaw z całego swego serca i z całej swojej duszy, wypełniając słowa przymierza zapisane w tej księdze.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przystąpić do przymierza wszystkim, którzy znajdowali się w Jeruzalemie i w Beniaminie, a mieszkańcy Jeruzalemu postąpili zgodnie z przymierzem Boga, Boga ojców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usunął wszystkie obrzydliwości ze wszystkich ziem, które należały do synów izraelskich i nakłonił wszystkich, którzy znajdowali się w Izraelu, do służenia swojemu Bogu. Przez całe jego życie nie odstąpili oni od Pana, Boga ojców swoich.</w:t>
      </w:r>
      <w:r>
        <w:t xml:space="preserve"> </w:t>
      </w:r>
    </w:p>
    <w:p>
      <w:pPr>
        <w:pStyle w:val="Nagwek2"/>
        <w:keepNext/>
        <w:jc w:val="center"/>
      </w:pPr>
      <w:r>
        <w:t>Rozdział 35</w:t>
      </w:r>
    </w:p>
    <w:p>
      <w:pPr>
        <w:pStyle w:val="Nagwek3"/>
        <w:keepNext/>
        <w:jc w:val="center"/>
      </w:pPr>
      <w:r>
        <w:rPr>
          <w:b/>
        </w:rPr>
        <w:t>Święto Paschy za króla Jozjasza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obchodził w Jeruzalemie Paschę dla Pana. Baranka paschalnego zabili czternastego dnia pierwszego miesiąca.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wtedy kapłanów do ich czynności, zachęcając ich do służby w świątyni Pańskiej.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potem Lewitom, którzy nauczali całego Izraela i byli Panu poświęceni: Wnieście świętą Skrzynię do świątyni, którą zbudował Salomon, syn Dawida, król izraelski; nie trzeba jej już nosić na barkach. Służcie więc Panu, waszemu Bogu, i jego ludowi izraelskiemu,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w pogotowiu w swoich grupach według waszych rodów stosownie do przepisu Dawida, króla izraelskiego, i zgodnie z postanowieniem jego syna Salomona.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Stójcie w świątyni oddziałami według rodów jako przedstawiciele waszych pobratymców z ludu, po jednym oddziale Lewitów dla jednego rodu.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Zabijcie baranka paschalnego i poświęćcie się! Bądźcie gotowi do usługiwania waszym braciom, aby uczynili, według słowa Pańskiego, podanego za pośrednictwem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darował jako ofiarę za lud, za wszystkich obecnych, młode jagnięta i koźlęta w liczbie trzydziestu tysięcy oraz trzy tysiące wołów, wszystko z własnego majątku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książęta darowali dobrowolnie ludowi jako ofiarę za kapłanów i Lewitów: a więc Chilkiasza, Zachariasza i Jechiela, przełożonych świątyni Bożej, dali kapłanom na ofiary paschalne drobnego bydła dwa tysiące sześćset sztuk, a wołów trzysta.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Konaniasz zaś i jego bracia Semajasz i Netanael oraz Chaszabiasz, Jeiel i Jozabad, naczelnicy lewiccy, darowali Lewitom na ofiary paschalne drobnego bydła pięć tysięcy, a wołów pięćset.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ustalono służbę Bożą, kapłani stanęli na swych stanowiskach, Lewici w swoich grupach zgodnie z rozkazem królewskim.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Zabijali oni baranki paschalne, kapłani zaś kropili odbieraną z ich rąk krwią, podczas gdy Lewici obdzierali je ze skóry.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Części przeznaczone na całopalenie odkładali na bok, aby porozdzielać je pomiędzy poszczególne grupy rodowe wśród pospólstwa, by one złożyły je w ofierze Panu, jak jest napisane w księdze Mojżeszowej. Tak samo postąpiono z wołami.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upiekli baranka paschalnego na ogniu, zgodnie z prawem, poświęcone dary zaś gotowali w garnkach, w kotłach i misach i roznosili je szybko całemu ludowi.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przygotowali posiłek także dla siebie i dla kapłanów - gdyż kapłani jako potomkowie Aarona byli zajęci składaniem ofiar całopalnych oraz tłuszczów aż do samej nocy - toteż Lewici przygotowali posiłek dla siebie i dla kapłanów, potomków Aarona.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Śpiewacy, potomkowie Asafa, trwali na swoich stanowiskach zgodnie z nakazem Dawida, Asafa, Hemana i Jedutuna, jasnowidza królewskiego, tak samo odźwierni przy każdej poszczególnej bramie; nie schodzili ze swoich stanowisk służbowych, gdyż ich bracia, Lewici, przygotowali im posiłek.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została ustalona w tym dniu cała służba Boża dla Pana, aby odtąd tak obchodzić Paschę i składać ofiary całopalne na ołtarzu Pana zgodnie z rozkazem króla Jozjasza.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obchodzili synowie izraelscy, którzy w tym czasie tam się znaleźli, Paschę i Święto Przaśników przez siedem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Takiej, jak ta Pascha, nie obchodzono w Izraelu od czasów proroka Samuela, ani też żaden król izraelski nie urządził takiej Paschy, jak ta, którą obchodził Jozjasz wraz z kapłanami, Lewitami, z całą Judą i Izraelem, które się zebrały, i z mieszkańcami Jeruzalemu.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Obchodzono zaś tę Paschę w osiemnastym roku panowania Jozjasza.</w:t>
      </w:r>
      <w:r>
        <w:t xml:space="preserve"> </w:t>
      </w:r>
    </w:p>
    <w:p>
      <w:pPr>
        <w:pStyle w:val="Nagwek3"/>
        <w:keepNext/>
        <w:spacing w:line="360" w:lineRule="auto"/>
        <w:jc w:val="center"/>
      </w:pPr>
      <w:r>
        <w:rPr>
          <w:b/>
        </w:rPr>
        <w:t>Śmierć Jozjasza w bitwie pod Megiddo</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wszystkim, gdy Jozjasz już odnowił świątynię, wyruszył Necho, król egipski, aby walczyć pod Karkemisz nad Eufratem. Jozjasz wyprawił się, aby się z nim potykać.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Jozjasz nie zaniechał go, owszem szykował się, aby się z nim rozprawić, nie słuchając słów Necha, które jednak pochodziły z ust Bożych, i ruszył do bitwy na równinie Megiddo.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łucznicy trafili króla Jozjasza. Wtedy król kazał swoim sługom: Wywieźcie mnie stąd, bom ciężko ranny.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słudzy wyciągnęli go z wozu bojowego i umieścili na innym wozie, który też do niego należał, i zawieźli go do Jeruzalemu, gdzie umarł i został pochowany w grobach swoich przodków. Cała Juda zaś i Jeruzalem opłakiwały Jozjasza.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ułożył pieśń żałobną o Jozjaszu, a wszyscy śpiewacy i śpiewaczki nucą ją w swych narzekaniach nad Jozjaszem do dnia dzisiejszego; i zaprowadzono to jako zwyczaj w Izraelu. Są też one zapisane w Narzekaniach.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Jozjasza i przejawy jego pobożności, zgodne z tym, co jest napisane w zakonie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jego dzieje, pierwsze i ostatnie, są zapisane w Księdze Królów Izraelskich i Judzkich.</w:t>
      </w:r>
      <w:r>
        <w:t xml:space="preserve"> </w:t>
      </w:r>
    </w:p>
    <w:p>
      <w:pPr>
        <w:pStyle w:val="Nagwek2"/>
        <w:keepNext/>
        <w:jc w:val="center"/>
      </w:pPr>
      <w:r>
        <w:t>Rozdział 36</w:t>
      </w:r>
    </w:p>
    <w:p>
      <w:pPr>
        <w:pStyle w:val="Nagwek3"/>
        <w:keepNext/>
        <w:jc w:val="center"/>
      </w:pPr>
      <w:r>
        <w:rPr>
          <w:b/>
        </w:rPr>
        <w:t>Obwołanie królem i detronizacja Jehoachaza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prosty lud zabrał Jehoachaza, syna Jozjasza, i obwołali go królem w Jeruzalemie w miejsce jego ojca.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Jehoachaz miał dwadzieścia trzy lata, gdy objął władzę królewską, a panował trzy miesiące w Jeruzalemie.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egipski usunął go od władzy w Jeruzalemie i nałożył na kraj haracz w wysokości stu talentów srebra i talentu złota.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egipski ustanowił też królem nad Judą i Jeruzalemem jego brata Eljakima, zmieniając jego imię na Jehojakim; Jehoachaza zaś, jego brata, Necho zabrał i uprowadził do Egiptu.</w:t>
      </w:r>
      <w:r>
        <w:t xml:space="preserve"> </w:t>
      </w:r>
    </w:p>
    <w:p>
      <w:pPr>
        <w:pStyle w:val="Nagwek3"/>
        <w:keepNext/>
        <w:spacing w:line="360" w:lineRule="auto"/>
        <w:jc w:val="center"/>
      </w:pPr>
      <w:r>
        <w:rPr>
          <w:b/>
        </w:rPr>
        <w:t>Panowanie Jehojakima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Jehojakim miał dwadzieścia pięć lat, gdy objął władzę królewską, a panował jedenaście lat w Jeruzalemie, czynił zaś to, co złe w oczach Pana, jego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niemu wyruszył Nebukadnesar, król babiloński, kazał go zakuć w spiżowe kajdany, aby go zaprowadzić do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część naczyń świątyni Pańskiej sprowadził Nebukadnesar do Babilonu i umieścił je w swoim pałacu w Babilonie.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Jehojakima i obrzydliwości, jakie popełnił, i co go potem spotkało, jest zapisane w Księdze Królów Izraelskich i Judzkich. Władzę królewską po nim objął jego syn Jehojachin.</w:t>
      </w:r>
      <w:r>
        <w:t xml:space="preserve"> </w:t>
      </w:r>
    </w:p>
    <w:p>
      <w:pPr>
        <w:pStyle w:val="Nagwek3"/>
        <w:keepNext/>
        <w:spacing w:line="360" w:lineRule="auto"/>
        <w:jc w:val="center"/>
      </w:pPr>
      <w:r>
        <w:rPr>
          <w:b/>
        </w:rPr>
        <w:t>Uprowadzenie Jehojachina do Babilonu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Jehojachin miał osiemnaście lat, gdy objął władzę królewską, a panował trzy miesiące i dziesięć dni w Jeruzalemie, czynił zaś to, co złe w oczach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przełomie roku przesłał król Nebukadnesar rozkaz, aby sprowadzić go do Babilonu wraz z drogocennymi przyborami świątyni Pańskiej, a królem nad Judą i Jeruzalemem ustanowił Sedekiasza, jego brata.</w:t>
      </w:r>
      <w:r>
        <w:t xml:space="preserve"> </w:t>
      </w:r>
    </w:p>
    <w:p>
      <w:pPr>
        <w:pStyle w:val="Nagwek3"/>
        <w:keepNext/>
        <w:spacing w:line="360" w:lineRule="auto"/>
        <w:jc w:val="center"/>
      </w:pPr>
      <w:r>
        <w:rPr>
          <w:b/>
        </w:rPr>
        <w:t>Panowanie Sedekiasza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miał dwadzieścia jeden lat, gdy objął władzę królewską, a panował jedenaście lat w Jeruzalemie.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zaś to, co złe w oczach Pana, jego Boga, i nie ukorzył się przed prorokiem Jeremiaszem, przez którego przemawiał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Zbuntował się również przeciwko królowi Nebukadnesarowi, któremu na Boga zaprzysiągł uległość, przeciwnie, usztywnił swój kark i zatwardził swoje serce tak, iż nie nawrócił się do Pana, Boga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książęta judzcy i kapłani oraz lud coraz bardziej grzęźli w niewierności, naśladując wszelkie obrzydliwości narodów, bezczeszcząc świątynię Pańską, którą On poświęcił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Pan, Bóg ich ojców, nieustannie wysyłał do nich swoich posłańców, litując się nad swoim ludem i nad swoim mieszkaniem.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drwili z posłańców Bożych, pogardzali jego słowami i wyszydzali jego proroków, aż gniew Pana na jego własny lud wzmógł się tak, iż nie było już ratunku.</w:t>
      </w:r>
      <w:r>
        <w:t xml:space="preserve"> </w:t>
      </w:r>
    </w:p>
    <w:p>
      <w:pPr>
        <w:pStyle w:val="Nagwek3"/>
        <w:keepNext/>
        <w:spacing w:line="360" w:lineRule="auto"/>
        <w:jc w:val="center"/>
      </w:pPr>
      <w:r>
        <w:rPr>
          <w:b/>
        </w:rPr>
        <w:t>Niewola babilońska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sprowadził na nich króla chaldejskiego, który pobił mieczem ich pierworodnych w ich świętym przybytku, nie oszczędzając ani młodzieńców, ani dziewic, ani starców, ani sędziwych. Wszystkich wydał Pan w jego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przybory świątyni Bożej, wielkie i małe, skarby świątyni Pańskiej i skarby króla i jego książąt, wszystko to wywiózł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Spalili oni świątynię Bożą, zburzyli mury Jeruzalemu, wszystkie jego pałace spalili ogniem, tak iż wszystkie drogocenne sprzęty zniszczały.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uprowadził do niewoli do Babilonu wszystkich pozostałych, którzy ocaleli od miecza, i tam zostali niewolnikami jego i jego synów aż do nastania królestwa perskiego.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wypełniło się słowo Pana, wypowiedziane przez usta Jeremiasza tej treści: Przez cały czas spustoszenia, dopóki kraj nie odpłaci swoich sabatów, będzie odpoczywał, aby dopełnić siedemdziesiąt lat.</w:t>
      </w:r>
      <w:r>
        <w:t xml:space="preserve"> </w:t>
      </w:r>
    </w:p>
    <w:p>
      <w:pPr>
        <w:pStyle w:val="Nagwek3"/>
        <w:keepNext/>
        <w:spacing w:line="360" w:lineRule="auto"/>
        <w:jc w:val="center"/>
      </w:pPr>
      <w:r>
        <w:rPr>
          <w:b/>
        </w:rPr>
        <w:t>Orędzie króla perskiego Cyrusa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panowania Cyrusa, króla perskiego, ażeby wypełniło się słowo Pana wypowiedziane przez usta Jeremiasza, pobudził Pan ducha Cyrusa, króla perskiego, żeby ogłosił ustnie, a także pisemnie w całym swoim królestwie: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Cyrus, król perski: Wszystkie królestwa ziemi dał mi Pan, Bóg niebios. On też nakazał mi, abym mu zbudował świątynię w Jeruzalemie, które leży w Judzie. Kto z całego jego ludu jest wśród was, niech Pan, jego Bóg, będzie z nim - niech wyrusza!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2024-03-29T10:58:41Z</dcterms:modified>
</cp:coreProperties>
</file>