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Modlitwa Salomona o mądrość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Salomon, syn Dawida, umocnił się potem w swoim królestwie, a Pan, Bóg jego, był z nim i nader go wywyższył.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Salomon do całego Izraela - do dowódców nad tysiącami i setników, do sędziów i wszystkich książąt całego Izraela, naczelników rodów,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wyruszył Salomon wraz z całym zgromadzeniem na wzgórze, które jest w Gibeonie, gdyż tam był Boży Namiot Zgromadzenia, który Mojżesz, sługa Pana, sporządził na pustyni;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Skrzynię Bożą sprowadził Dawid z Kiriat-Jearim na miejsce, które sam dla niej przygotował, rozpiąwszy dla niej namiot w Jeruzalemie;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spiżowy ołtarz, który sporządził Besalel, syn Uriego, wnuk Chura, był tam przed przybytkiem Pańskim, do którego podążył po wyrocznię Pana Salomon i zgromadzenie.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Wstąpił tam tedy Salomon przed Pana przed spiżowy ołtarz należący do Namiotu Zgromadzenia, i złożył na nim tysiąc ofiar całopalnych.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Tej to nocy ukazał się Bóg Salomonowi i rzekł do niego: Proś, co ci mam dać?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Salomon odrzekł Bogu: Ty okazałeś Dawidowi, mojemu ojcu, wielką łaskę i mnie uczyniłeś po nim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tedy teraz Panie, Boże, sprawdzi twoja obietnica, dana Dawidowi, mojemu ojcu, gdyż Ty uczyniłeś mnie królem nad ludem tak licznym, jak proch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mi więc teraz mądrość i wiedzę, abym mógł godnie występować przed tym ludem; któż bowiem potrafi sądzić ten tak wielki lud?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odpowiedział Bóg Salomonowi: Ponieważ to miałeś na myśli i nie prosiłeś o bogactwo, mienie i sławę ani aby pomarli ci, którzy cię nienawidzą, ani o długie życie nie prosiłeś, lecz prosiłeś dla siebie o mądrość i wiedzę, abyś mógł sądzić mój lud, nad którym uczyniłem cię królem,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będzie ci dana mądrość i wiedza; a dam ci także bogactwo i mienie, i sławę, jakich nie miał żaden z królów, którzy byli przed tobą, i mieć nie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 Salomon ze wzgórza, które jest w Gibeonie, sprzed Namiotu Zgromadzenia, do Jeruzalemu, i panował nad Izraelem.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Potęga militarna Salomona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zebrał Salomon wozy wojenne i jezdnych, tak że miał tysiąc czterysta wozów wojennych i dwanaście tysięcy jezdnych, i poumieszczał ich w grodach - wozowniach i przy swojej królewskiej osobie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Doprowadził też król do tego, że srebra i złota było w Jeruzalemie jak kamieni, a cedrów co do ilości tyle, co sykomor w Szefeli.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Handel końmi i wozami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Konie, które miał Salomon, sprowadzano z Egiptu i z Koe; handlarze królewscy nabywali je w Koe za określoną cenę.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Wyprawiali się oni i sprowadzali z Egiptu wóz za sześćset srebrników, konia zaś za sto pięćdziesiąt; za ich pośrednictwem dostawały się one dalej do wszystkich królów chetyckich i królów aramejskich.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postanowił Salomon zbudować imieniu Pana świątynię oraz pałac królewski dla siebie.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2024-04-16T20:41:56Z</dcterms:modified>
</cp:coreProperties>
</file>