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II Księga Kronik</w:t>
      </w:r>
    </w:p>
    <w:p>
      <w:pPr>
        <w:pStyle w:val="Nagwek2"/>
        <w:keepNext/>
        <w:jc w:val="center"/>
      </w:pPr>
      <w:r>
        <w:t>Rozdział 10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Bunt Izraela pod wodzą Jeroboama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Rechabeam udał się do Sychem, gdyż do Sychem przybył cały Izrael, aby go obwołać królem.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usłyszał o tym Jeroboam, syn Nebata, który przebywał w Egipcie, dokąd uciekł przed królem Salomonem, powrócił Jeroboam z Egiptu.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Posłano bowiem po niego i wezwano go. Gdy przyszedł Jeroboam i cały Izrael, wówczas powiedzieli do Rechabeama tak: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Twój ojciec nałożył na nas twarde jarzmo, teraz więc ty uczyń lżejszą twardą pańszczyznę twojego ojca, ciężkie jego jarzmo, jakie na nas nałożył, a będziemy ci służyli.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rzekł do nich: Przyjdźcie do mnie ponownie za trzy dni. I lud odszedł.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król Rechabeam zasięgnął rady starszych, którzy stawali przed Salomonem, jego ojcem, gdy jeszcze żył, pytając ich: Jak radzicie mi odpowiedzieć temu ludowi?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Oni odpowiedzieli mu tak: Jeżeli będziesz dobry dla tego ludu i okażesz im życzliwość, i przemówisz do nich słowami łaskawymi, będą twoimi sługami po wszystkie 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on odrzucił radę starszych, której mu udzielili, a zasięgnął rady młodzieńców, którzy razem z nim wyrośli, a obecnie byli w jego orszaku.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zapytał ich: Jak wy radzicie mi odpowiedzieć temu ludowi, który mnie prosił: Uczyń nam lżejszym jarzmo, jakie nałożył na nas twój ojciec.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rzekli do niego młodzieńcy, którzy razem z nim wyrośli: Powiedz tak temu ludowi, który rzekł do ciebie: Ojciec twój uczynił ciężkim jarzmo nasze, lecz ty uczyń nam je lżejszym. Tak powiedz do nich: Mój mały palec jest grubszy niż biodra mojego ojca.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Otóż jeżeli mój ojciec nałożył na was ciężkie jarzmo, to ja jeszcze dołożę do waszego jarzma; mój ojciec chłostał was biczami, a ja chłostać was będę kańczugami.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Jeroboam i cały lud przyszedł do Rechabeama trzeciego dnia, jak król polecił w słowach: Powróćcie do mnie trzeciego dnia,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 odezwał się do nich twardo. Król Rechabeam odrzucił radę starszych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przemówił do nich według rady młodzieńców tak: Mój ojciec uczynił ciężkim wasze jarzmo, lecz ja dołożę jeszcze do waszego jarzma; mój ojciec chłostał was biczami, a ja chłostać was będę kańczugami.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wysłuchał król ludu, gdyż takie było zrządzenie Boże, aby Pan mógł utrzymać w mocy swoje słowo, które wyrzekł przez Achiasza z Sylo do Jeroboama, syna Nebata.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Ponieważ król ich nie wysłuchał, cały Izrael dał taką odpowiedź królowi: Co nas obchodzi Dawid? Nie mamy dziedzictwa z synem Isajego. Każdy do swoich namiotów, Izraelu! Teraz troskaj się ty o swój dom, Dawidzie! I rozszedł się cały Izrael do swoich namiotów,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iż Rechabeam królował tylko nad synami izraelskimi, którzy mieszkali w miastach judzkich.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zaś król Rechabeam wyprawił Hadorama, który miał nadzór nad robotami pańszczyźnianymi, synowie izraelscy ukamienowali go na śmierć. Król Rechabeam wsiadł spiesznie na swój wóz i uciekł do Jeruzalemu.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odpadł Izrael od rodu Dawidowego aż po dziś dzień.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Księga Kronik Rozdział 10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2024-04-29T18:02:20Z</dcterms:modified>
</cp:coreProperties>
</file>