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Panowanie Abiasza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objął władzę królewską nad Judą w osiemnastym roku panowania Jeroboama,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sprawował ją w Jeruzalemie trzy lata. Matka jego miała na imię Maaka, a była córką Uriela z Gibei. Między Abiaszem a Jeroboamem była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Rozpoczął zaś Abiasz wojnę, mając wojska czterysta tysięcy doborowych dzielnych wojowników, lecz i Jeroboam przygotował się do wojny z nim z wojskiem liczącym osiemset tysięcy doborowych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Abiasz stanął na szczycie góry Semaraim na pogórzu efraimskim i zawołał: Słuchajcie mnie, Jeroboamie i wszyscy Izraelici!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powinniście wiedzieć, że Pan, Bóg Izraela, oddał władzę królewską nad Izraelem po wszystkie czasy Dawidowi i jego potomkom na podstawie trwałego przymierza?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powstał Jeroboam, syn Nebata, sługa Salomona, syna Dawidowego, i zbuntował się przeciwko swojemu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skupili się wokół niego mężowie próżni, nicponie, i zyskali przewagę nad Rechabeamem, synem Salomona, bo Rechabeam był jeszcze młody i nieśmiały, i nie mógł im się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wy myślicie, że potraficie przeciwstawić się królestwu Pana oddanego w rękę potomków Dawida, dlatego że jesteście gromadą liczną i że macie ze sobą złote cielce, które Jeroboam kazał wam sporządzić jako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nas natomiast Pan jest naszym Bogiem i my nie opuściliśmy go, a kapłanami, sprawującymi służbę dla Pana, są potomkowie Aarona, a także Lewici spełniają swoje 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 nami na czele jest Bóg i jego kapłani z surmami bojowymi, aby zagrać pobudkę do boju przeciwko wam! Synowie izraelscy, nie walczcie z Panem, Bogiem waszych ojców, gdyż nie powiedzie się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Jeroboam przeprowadził zasadzkę na tyły tak, iż byli przed Judejczykami, a zasadzka była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Judejczycy obejrzeli, znaleźli się w boju z przodu i z tyłu; zaczęli więc wołać do Pana, a kapłani zadęli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Judejczycy wydali okrzyk bojowy. Skoro tylko Judejczycy wydali okrzyk bojowy, Pan pobił Jeroboama i całego Izraela wobec Abiasza i Judejczyków.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uciekli więc przed Judejczykami i Bóg wydał ich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Abiasz i jego wojownicy urządzili wśród nich wielką rzeź, i padło z Izraela pięćset tysięcy doborowych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zostali wtedy synowie izraelscy upokorzeni, a Judejczycy zyskali przewagę, gdyż polegali na Panu, Bogu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Abiasz puścił się w pogoń za Jeroboamem i zdobył na nim następujące grody: Betel i jego przyległości, Jeszanę i jej przyległości, i Efron i jego przyległości.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życia Abiasza nie odzyskał już Jeroboam swej potęgi i Pan ugodził go tak,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zaś doszedł do potęgi. Pojął on czternaście żon, z którymi miał dwudziestu dwóch synów i szesnaście córek,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Abiasza, jego postępki i czyny oraz jego słowa są zapisane w Historii Proroka 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Abiasz ze swoimi ojcami, i pogrzebali go w Mieście Dawida, władzę królewską zaś po nim objął Asa, jego syn. Za jego czasów panował w ziemi pokój przez dziesięć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2024-05-26T12:09:05Z</dcterms:modified>
</cp:coreProperties>
</file>